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A8" w:rsidRPr="004F0141" w:rsidRDefault="009A69A8" w:rsidP="009A69A8">
      <w:pPr>
        <w:spacing w:after="0" w:line="240" w:lineRule="auto"/>
        <w:jc w:val="center"/>
        <w:rPr>
          <w:rFonts w:ascii="Arial Narrow" w:eastAsia="Times" w:hAnsi="Arial Narrow" w:cs="Arial"/>
          <w:b/>
          <w:sz w:val="24"/>
          <w:szCs w:val="24"/>
        </w:rPr>
      </w:pPr>
      <w:bookmarkStart w:id="0" w:name="_GoBack"/>
      <w:bookmarkEnd w:id="0"/>
      <w:r w:rsidRPr="004F0141">
        <w:rPr>
          <w:rFonts w:ascii="Arial Narrow" w:eastAsia="Times" w:hAnsi="Arial Narrow" w:cs="Arial"/>
          <w:b/>
          <w:sz w:val="24"/>
          <w:szCs w:val="24"/>
        </w:rPr>
        <w:t>Brief FBA-BIP</w:t>
      </w: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1772"/>
        <w:gridCol w:w="1915"/>
        <w:gridCol w:w="11"/>
        <w:gridCol w:w="1429"/>
        <w:gridCol w:w="450"/>
        <w:gridCol w:w="1170"/>
        <w:gridCol w:w="360"/>
        <w:gridCol w:w="101"/>
        <w:gridCol w:w="3600"/>
        <w:gridCol w:w="9"/>
      </w:tblGrid>
      <w:tr w:rsidR="009A69A8" w:rsidRPr="004F0141" w:rsidTr="009A69A8">
        <w:trPr>
          <w:jc w:val="center"/>
        </w:trPr>
        <w:tc>
          <w:tcPr>
            <w:tcW w:w="1795" w:type="dxa"/>
            <w:gridSpan w:val="2"/>
            <w:shd w:val="clear" w:color="auto" w:fill="E6E6E6"/>
          </w:tcPr>
          <w:p w:rsidR="009A69A8" w:rsidRPr="004F0141" w:rsidRDefault="009A69A8" w:rsidP="009A69A8">
            <w:pPr>
              <w:spacing w:after="0" w:line="240" w:lineRule="auto"/>
              <w:rPr>
                <w:rFonts w:ascii="Arial Narrow" w:eastAsia="Times" w:hAnsi="Arial Narrow" w:cs="Arial"/>
                <w:sz w:val="24"/>
                <w:szCs w:val="24"/>
              </w:rPr>
            </w:pP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 xml:space="preserve">Student name:  </w:t>
            </w:r>
          </w:p>
        </w:tc>
        <w:tc>
          <w:tcPr>
            <w:tcW w:w="3805" w:type="dxa"/>
            <w:gridSpan w:val="4"/>
            <w:vAlign w:val="bottom"/>
          </w:tcPr>
          <w:p w:rsidR="009A69A8" w:rsidRPr="004F0141" w:rsidRDefault="009A69A8" w:rsidP="009A69A8">
            <w:pPr>
              <w:keepNext/>
              <w:spacing w:after="0" w:line="240" w:lineRule="auto"/>
              <w:outlineLvl w:val="0"/>
              <w:rPr>
                <w:rFonts w:ascii="Arial Narrow" w:eastAsia="Times" w:hAnsi="Arial Narrow" w:cs="Times New Roman"/>
                <w:b/>
                <w:sz w:val="24"/>
                <w:szCs w:val="24"/>
              </w:rPr>
            </w:pPr>
          </w:p>
        </w:tc>
        <w:tc>
          <w:tcPr>
            <w:tcW w:w="1530" w:type="dxa"/>
            <w:gridSpan w:val="2"/>
            <w:shd w:val="clear" w:color="auto" w:fill="E6E6E6"/>
            <w:vAlign w:val="bottom"/>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Meeting Date:</w:t>
            </w:r>
          </w:p>
        </w:tc>
        <w:tc>
          <w:tcPr>
            <w:tcW w:w="3710" w:type="dxa"/>
            <w:gridSpan w:val="3"/>
            <w:vAlign w:val="bottom"/>
          </w:tcPr>
          <w:p w:rsidR="009A69A8" w:rsidRPr="004F0141" w:rsidRDefault="009A69A8" w:rsidP="009A69A8">
            <w:pPr>
              <w:spacing w:after="0" w:line="240" w:lineRule="auto"/>
              <w:rPr>
                <w:rFonts w:ascii="Arial Narrow" w:eastAsia="Times" w:hAnsi="Arial Narrow" w:cs="Times New Roman"/>
                <w:b/>
                <w:sz w:val="24"/>
                <w:szCs w:val="24"/>
              </w:rPr>
            </w:pPr>
          </w:p>
        </w:tc>
      </w:tr>
      <w:tr w:rsidR="009A69A8" w:rsidRPr="004F0141" w:rsidTr="009A69A8">
        <w:trPr>
          <w:trHeight w:val="468"/>
          <w:jc w:val="center"/>
        </w:trPr>
        <w:tc>
          <w:tcPr>
            <w:tcW w:w="1795" w:type="dxa"/>
            <w:gridSpan w:val="2"/>
            <w:shd w:val="clear" w:color="auto" w:fill="E6E6E6"/>
          </w:tcPr>
          <w:p w:rsidR="009A69A8" w:rsidRPr="004F0141" w:rsidRDefault="009A69A8" w:rsidP="009A69A8">
            <w:pPr>
              <w:spacing w:after="0" w:line="240" w:lineRule="auto"/>
              <w:rPr>
                <w:rFonts w:ascii="Arial Narrow" w:eastAsia="Times" w:hAnsi="Arial Narrow" w:cs="Arial"/>
                <w:sz w:val="24"/>
                <w:szCs w:val="24"/>
              </w:rPr>
            </w:pP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Teacher(s):</w:t>
            </w:r>
          </w:p>
        </w:tc>
        <w:tc>
          <w:tcPr>
            <w:tcW w:w="3805" w:type="dxa"/>
            <w:gridSpan w:val="4"/>
            <w:shd w:val="clear" w:color="auto" w:fill="FFFFFF"/>
          </w:tcPr>
          <w:p w:rsidR="009A69A8" w:rsidRPr="004F0141" w:rsidRDefault="009A69A8" w:rsidP="009A69A8">
            <w:pPr>
              <w:spacing w:after="0" w:line="240" w:lineRule="auto"/>
              <w:rPr>
                <w:rFonts w:ascii="Arial Narrow" w:eastAsia="Times" w:hAnsi="Arial Narrow" w:cs="Arial"/>
                <w:sz w:val="24"/>
                <w:szCs w:val="24"/>
              </w:rPr>
            </w:pPr>
          </w:p>
        </w:tc>
        <w:tc>
          <w:tcPr>
            <w:tcW w:w="1530" w:type="dxa"/>
            <w:gridSpan w:val="2"/>
            <w:shd w:val="clear" w:color="auto" w:fill="E6E6E6"/>
          </w:tcPr>
          <w:p w:rsidR="009A69A8" w:rsidRPr="004F0141" w:rsidRDefault="009A69A8" w:rsidP="009A69A8">
            <w:pPr>
              <w:spacing w:after="0" w:line="240" w:lineRule="auto"/>
              <w:rPr>
                <w:rFonts w:ascii="Arial Narrow" w:eastAsia="Times" w:hAnsi="Arial Narrow" w:cs="Arial"/>
                <w:sz w:val="24"/>
                <w:szCs w:val="24"/>
              </w:rPr>
            </w:pP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Facilitator(s):</w:t>
            </w:r>
          </w:p>
        </w:tc>
        <w:tc>
          <w:tcPr>
            <w:tcW w:w="3710" w:type="dxa"/>
            <w:gridSpan w:val="3"/>
            <w:shd w:val="clear" w:color="auto" w:fill="FFFFFF"/>
          </w:tcPr>
          <w:p w:rsidR="009A69A8" w:rsidRPr="004F0141" w:rsidRDefault="009A69A8" w:rsidP="009A69A8">
            <w:pPr>
              <w:spacing w:after="0" w:line="240" w:lineRule="auto"/>
              <w:rPr>
                <w:rFonts w:ascii="Arial Narrow" w:eastAsia="Times" w:hAnsi="Arial Narrow" w:cs="Arial"/>
                <w:sz w:val="24"/>
                <w:szCs w:val="24"/>
              </w:rPr>
            </w:pPr>
          </w:p>
        </w:tc>
      </w:tr>
      <w:tr w:rsidR="009A69A8" w:rsidRPr="004F0141" w:rsidTr="009A69A8">
        <w:trPr>
          <w:trHeight w:val="468"/>
          <w:jc w:val="center"/>
        </w:trPr>
        <w:tc>
          <w:tcPr>
            <w:tcW w:w="1795" w:type="dxa"/>
            <w:gridSpan w:val="2"/>
            <w:shd w:val="clear" w:color="auto" w:fill="E6E6E6"/>
          </w:tcPr>
          <w:p w:rsidR="009A69A8" w:rsidRPr="004F0141" w:rsidRDefault="009A69A8" w:rsidP="009A69A8">
            <w:pPr>
              <w:spacing w:after="0" w:line="240" w:lineRule="auto"/>
              <w:rPr>
                <w:rFonts w:ascii="Arial Narrow" w:eastAsia="Times" w:hAnsi="Arial Narrow" w:cs="Arial"/>
                <w:sz w:val="24"/>
                <w:szCs w:val="24"/>
              </w:rPr>
            </w:pP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Others:</w:t>
            </w:r>
          </w:p>
        </w:tc>
        <w:tc>
          <w:tcPr>
            <w:tcW w:w="9045" w:type="dxa"/>
            <w:gridSpan w:val="9"/>
            <w:shd w:val="clear" w:color="auto" w:fill="FFFFFF"/>
          </w:tcPr>
          <w:p w:rsidR="009A69A8" w:rsidRPr="004F0141" w:rsidRDefault="009A69A8" w:rsidP="009A69A8">
            <w:pPr>
              <w:spacing w:after="0" w:line="240" w:lineRule="auto"/>
              <w:rPr>
                <w:rFonts w:ascii="Arial Narrow" w:eastAsia="Times" w:hAnsi="Arial Narrow" w:cs="Arial"/>
                <w:sz w:val="24"/>
                <w:szCs w:val="24"/>
              </w:rPr>
            </w:pPr>
          </w:p>
        </w:tc>
      </w:tr>
      <w:tr w:rsidR="009A69A8" w:rsidRPr="004F0141" w:rsidTr="009A69A8">
        <w:trPr>
          <w:trHeight w:val="468"/>
          <w:jc w:val="center"/>
        </w:trPr>
        <w:tc>
          <w:tcPr>
            <w:tcW w:w="10840" w:type="dxa"/>
            <w:gridSpan w:val="11"/>
            <w:shd w:val="clear" w:color="auto" w:fill="D9D9D9"/>
          </w:tcPr>
          <w:p w:rsidR="009A69A8" w:rsidRPr="004F0141" w:rsidRDefault="009A69A8" w:rsidP="009A69A8">
            <w:pPr>
              <w:keepNext/>
              <w:spacing w:after="0" w:line="240" w:lineRule="auto"/>
              <w:jc w:val="center"/>
              <w:outlineLvl w:val="0"/>
              <w:rPr>
                <w:rFonts w:ascii="Arial Narrow" w:eastAsia="Times" w:hAnsi="Arial Narrow" w:cs="Arial"/>
                <w:b/>
                <w:sz w:val="24"/>
                <w:szCs w:val="24"/>
              </w:rPr>
            </w:pPr>
            <w:r w:rsidRPr="004F0141">
              <w:rPr>
                <w:rFonts w:ascii="Arial Narrow" w:eastAsia="Times" w:hAnsi="Arial Narrow" w:cs="Arial"/>
                <w:b/>
                <w:sz w:val="24"/>
                <w:szCs w:val="24"/>
              </w:rPr>
              <w:t>STEP 1:  What is the Problem?</w:t>
            </w:r>
          </w:p>
        </w:tc>
      </w:tr>
      <w:tr w:rsidR="009A69A8" w:rsidRPr="004F0141" w:rsidTr="009A69A8">
        <w:trPr>
          <w:trHeight w:val="395"/>
          <w:jc w:val="center"/>
        </w:trPr>
        <w:tc>
          <w:tcPr>
            <w:tcW w:w="10840" w:type="dxa"/>
            <w:gridSpan w:val="11"/>
            <w:tcBorders>
              <w:bottom w:val="single" w:sz="4" w:space="0" w:color="auto"/>
            </w:tcBorders>
            <w:shd w:val="clear" w:color="auto" w:fill="auto"/>
          </w:tcPr>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0"/>
            </w:tblGrid>
            <w:tr w:rsidR="009A69A8" w:rsidRPr="004F0141" w:rsidTr="009A69A8">
              <w:trPr>
                <w:jc w:val="center"/>
              </w:trPr>
              <w:tc>
                <w:tcPr>
                  <w:tcW w:w="10840" w:type="dxa"/>
                  <w:shd w:val="clear" w:color="auto" w:fill="E6E6E6"/>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t xml:space="preserve">Problem behavior (what do we want to see decrease?)  </w:t>
                  </w:r>
                  <w:r w:rsidRPr="004F0141">
                    <w:rPr>
                      <w:rFonts w:ascii="Arial Narrow" w:eastAsia="Times" w:hAnsi="Arial Narrow" w:cs="Arial"/>
                      <w:i/>
                      <w:szCs w:val="24"/>
                      <w:highlight w:val="yellow"/>
                    </w:rPr>
                    <w:t>If the student demonstrates multiple, chronic, intense and durable behaviors refer for an FBA.</w:t>
                  </w:r>
                  <w:r w:rsidRPr="004F0141">
                    <w:rPr>
                      <w:rFonts w:ascii="Arial Narrow" w:eastAsia="Times" w:hAnsi="Arial Narrow" w:cs="Arial"/>
                      <w:szCs w:val="24"/>
                    </w:rPr>
                    <w:t xml:space="preserve"> </w:t>
                  </w:r>
                </w:p>
              </w:tc>
            </w:tr>
            <w:tr w:rsidR="009A69A8" w:rsidRPr="004F0141" w:rsidTr="009A69A8">
              <w:trPr>
                <w:trHeight w:val="395"/>
                <w:jc w:val="center"/>
              </w:trPr>
              <w:tc>
                <w:tcPr>
                  <w:tcW w:w="10840" w:type="dxa"/>
                  <w:tcBorders>
                    <w:bottom w:val="single" w:sz="4" w:space="0" w:color="auto"/>
                  </w:tcBorders>
                  <w:shd w:val="clear" w:color="auto" w:fill="auto"/>
                </w:tcPr>
                <w:p w:rsidR="009A69A8" w:rsidRPr="004F0141" w:rsidRDefault="009A69A8" w:rsidP="009A69A8">
                  <w:pPr>
                    <w:spacing w:after="0" w:line="240" w:lineRule="auto"/>
                    <w:rPr>
                      <w:rFonts w:ascii="Arial Narrow" w:eastAsia="Times" w:hAnsi="Arial Narrow" w:cs="Arial"/>
                      <w:sz w:val="20"/>
                      <w:szCs w:val="24"/>
                    </w:rPr>
                  </w:pPr>
                </w:p>
                <w:tbl>
                  <w:tblPr>
                    <w:tblW w:w="10840" w:type="dxa"/>
                    <w:jc w:val="center"/>
                    <w:tblLayout w:type="fixed"/>
                    <w:tblLook w:val="0000" w:firstRow="0" w:lastRow="0" w:firstColumn="0" w:lastColumn="0" w:noHBand="0" w:noVBand="0"/>
                  </w:tblPr>
                  <w:tblGrid>
                    <w:gridCol w:w="3706"/>
                    <w:gridCol w:w="3517"/>
                    <w:gridCol w:w="3617"/>
                  </w:tblGrid>
                  <w:tr w:rsidR="009A69A8" w:rsidRPr="004F0141" w:rsidTr="009A69A8">
                    <w:trPr>
                      <w:trHeight w:val="405"/>
                      <w:jc w:val="center"/>
                    </w:trPr>
                    <w:tc>
                      <w:tcPr>
                        <w:tcW w:w="3706"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1"/>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defiance/insubordination/non-compliance</w:t>
                        </w:r>
                      </w:p>
                    </w:tc>
                    <w:tc>
                      <w:tcPr>
                        <w:tcW w:w="3517"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3"/>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dress code violation</w:t>
                        </w:r>
                      </w:p>
                    </w:tc>
                    <w:tc>
                      <w:tcPr>
                        <w:tcW w:w="3617"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4"/>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property misuse</w:t>
                        </w:r>
                      </w:p>
                    </w:tc>
                  </w:tr>
                  <w:tr w:rsidR="009A69A8" w:rsidRPr="004F0141" w:rsidTr="009A69A8">
                    <w:trPr>
                      <w:trHeight w:val="405"/>
                      <w:jc w:val="center"/>
                    </w:trPr>
                    <w:tc>
                      <w:tcPr>
                        <w:tcW w:w="3706"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2"/>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disrespect</w:t>
                        </w:r>
                      </w:p>
                    </w:tc>
                    <w:tc>
                      <w:tcPr>
                        <w:tcW w:w="3517"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5"/>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inappropriate language</w:t>
                        </w:r>
                      </w:p>
                    </w:tc>
                    <w:tc>
                      <w:tcPr>
                        <w:tcW w:w="3617"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11"/>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tardy</w:t>
                        </w:r>
                      </w:p>
                    </w:tc>
                  </w:tr>
                  <w:tr w:rsidR="009A69A8" w:rsidRPr="004F0141" w:rsidTr="009A69A8">
                    <w:trPr>
                      <w:trHeight w:val="405"/>
                      <w:jc w:val="center"/>
                    </w:trPr>
                    <w:tc>
                      <w:tcPr>
                        <w:tcW w:w="3706"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1"/>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disruption</w:t>
                        </w:r>
                      </w:p>
                    </w:tc>
                    <w:tc>
                      <w:tcPr>
                        <w:tcW w:w="3517"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3"/>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physical contact/aggression</w:t>
                        </w:r>
                      </w:p>
                    </w:tc>
                    <w:tc>
                      <w:tcPr>
                        <w:tcW w:w="3617"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4"/>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technology violation</w:t>
                        </w:r>
                      </w:p>
                    </w:tc>
                  </w:tr>
                  <w:tr w:rsidR="009A69A8" w:rsidRPr="004F0141" w:rsidTr="009A69A8">
                    <w:trPr>
                      <w:trHeight w:val="405"/>
                      <w:jc w:val="center"/>
                    </w:trPr>
                    <w:tc>
                      <w:tcPr>
                        <w:tcW w:w="3706"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1"/>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Other:  _________________________</w:t>
                        </w:r>
                      </w:p>
                    </w:tc>
                    <w:tc>
                      <w:tcPr>
                        <w:tcW w:w="3517"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3"/>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Other: _______________________</w:t>
                        </w:r>
                      </w:p>
                    </w:tc>
                    <w:tc>
                      <w:tcPr>
                        <w:tcW w:w="3617" w:type="dxa"/>
                      </w:tcPr>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fldChar w:fldCharType="begin">
                            <w:ffData>
                              <w:name w:val="Check4"/>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Other:  ________________________</w:t>
                        </w:r>
                      </w:p>
                    </w:tc>
                  </w:tr>
                </w:tbl>
                <w:p w:rsidR="009A69A8" w:rsidRPr="004F0141" w:rsidRDefault="009A69A8" w:rsidP="009A69A8">
                  <w:pPr>
                    <w:spacing w:after="0" w:line="240" w:lineRule="auto"/>
                    <w:rPr>
                      <w:rFonts w:ascii="Arial Narrow" w:eastAsia="Times" w:hAnsi="Arial Narrow" w:cs="Arial"/>
                      <w:sz w:val="20"/>
                      <w:szCs w:val="24"/>
                    </w:rPr>
                  </w:pPr>
                  <w:r w:rsidRPr="004F0141">
                    <w:rPr>
                      <w:rFonts w:ascii="Arial Narrow" w:eastAsia="Times" w:hAnsi="Arial Narrow" w:cs="Arial"/>
                      <w:sz w:val="20"/>
                      <w:szCs w:val="24"/>
                    </w:rPr>
                    <w:t xml:space="preserve">Define problem behavior in a clear and measurable way.  What does the student say and/or do when he/she is performing the problem behavior?    </w:t>
                  </w:r>
                </w:p>
                <w:p w:rsidR="009A69A8" w:rsidRPr="004F0141" w:rsidRDefault="009A69A8" w:rsidP="009A69A8">
                  <w:pPr>
                    <w:spacing w:after="0" w:line="240" w:lineRule="auto"/>
                    <w:rPr>
                      <w:rFonts w:ascii="Arial Narrow" w:eastAsia="Times" w:hAnsi="Arial Narrow" w:cs="Arial"/>
                      <w:sz w:val="20"/>
                      <w:szCs w:val="24"/>
                    </w:rPr>
                  </w:pPr>
                </w:p>
                <w:p w:rsidR="009A69A8" w:rsidRPr="004F0141" w:rsidRDefault="009A69A8" w:rsidP="009A69A8">
                  <w:pPr>
                    <w:spacing w:after="0" w:line="240" w:lineRule="auto"/>
                    <w:rPr>
                      <w:rFonts w:ascii="Arial Narrow" w:eastAsia="Times" w:hAnsi="Arial Narrow" w:cs="Arial"/>
                      <w:sz w:val="20"/>
                      <w:szCs w:val="24"/>
                    </w:rPr>
                  </w:pPr>
                </w:p>
                <w:p w:rsidR="009A69A8" w:rsidRPr="004F0141" w:rsidRDefault="009A69A8" w:rsidP="009A69A8">
                  <w:pPr>
                    <w:spacing w:after="0" w:line="240" w:lineRule="auto"/>
                    <w:rPr>
                      <w:rFonts w:ascii="Arial Narrow" w:eastAsia="Times" w:hAnsi="Arial Narrow" w:cs="Arial"/>
                      <w:sz w:val="20"/>
                      <w:szCs w:val="24"/>
                    </w:rPr>
                  </w:pPr>
                </w:p>
                <w:p w:rsidR="009A69A8" w:rsidRPr="004F0141" w:rsidRDefault="009A69A8" w:rsidP="009A69A8">
                  <w:pPr>
                    <w:spacing w:after="0" w:line="240" w:lineRule="auto"/>
                    <w:rPr>
                      <w:rFonts w:ascii="Arial Narrow" w:eastAsia="Times" w:hAnsi="Arial Narrow" w:cs="Arial"/>
                      <w:sz w:val="20"/>
                      <w:szCs w:val="24"/>
                    </w:rPr>
                  </w:pPr>
                </w:p>
                <w:p w:rsidR="009A69A8" w:rsidRPr="004F0141" w:rsidRDefault="009A69A8" w:rsidP="009A69A8">
                  <w:pPr>
                    <w:spacing w:after="0" w:line="240" w:lineRule="auto"/>
                    <w:rPr>
                      <w:rFonts w:ascii="Arial Narrow" w:eastAsia="Times" w:hAnsi="Arial Narrow" w:cs="Arial"/>
                      <w:sz w:val="20"/>
                      <w:szCs w:val="24"/>
                    </w:rPr>
                  </w:pPr>
                </w:p>
                <w:p w:rsidR="009A69A8" w:rsidRPr="004F0141" w:rsidRDefault="009A69A8" w:rsidP="009A69A8">
                  <w:pPr>
                    <w:spacing w:after="0" w:line="240" w:lineRule="auto"/>
                    <w:jc w:val="center"/>
                    <w:rPr>
                      <w:rFonts w:ascii="Arial Narrow" w:eastAsia="Times" w:hAnsi="Arial Narrow" w:cs="Arial"/>
                      <w:sz w:val="20"/>
                      <w:szCs w:val="24"/>
                    </w:rPr>
                  </w:pPr>
                  <w:r w:rsidRPr="004F0141">
                    <w:rPr>
                      <w:rFonts w:ascii="Arial Narrow" w:eastAsia="Times" w:hAnsi="Arial Narrow" w:cs="Arial"/>
                      <w:b/>
                      <w:szCs w:val="24"/>
                      <w:highlight w:val="yellow"/>
                    </w:rPr>
                    <w:t xml:space="preserve">Is behavior immediate danger to self/others?  Y </w:t>
                  </w:r>
                  <w:r w:rsidRPr="004F0141">
                    <w:rPr>
                      <w:rFonts w:ascii="Arial Narrow" w:eastAsia="Times" w:hAnsi="Arial Narrow" w:cs="Arial"/>
                      <w:sz w:val="20"/>
                      <w:szCs w:val="24"/>
                    </w:rPr>
                    <w:fldChar w:fldCharType="begin">
                      <w:ffData>
                        <w:name w:val="Check1"/>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w:t>
                  </w:r>
                  <w:r w:rsidRPr="004F0141">
                    <w:rPr>
                      <w:rFonts w:ascii="Arial Narrow" w:eastAsia="Times" w:hAnsi="Arial Narrow" w:cs="Arial"/>
                      <w:b/>
                      <w:szCs w:val="24"/>
                      <w:highlight w:val="yellow"/>
                    </w:rPr>
                    <w:t xml:space="preserve">   N </w:t>
                  </w:r>
                  <w:r w:rsidRPr="004F0141">
                    <w:rPr>
                      <w:rFonts w:ascii="Arial Narrow" w:eastAsia="Times" w:hAnsi="Arial Narrow" w:cs="Arial"/>
                      <w:sz w:val="20"/>
                      <w:szCs w:val="24"/>
                    </w:rPr>
                    <w:fldChar w:fldCharType="begin">
                      <w:ffData>
                        <w:name w:val="Check1"/>
                        <w:enabled/>
                        <w:calcOnExit w:val="0"/>
                        <w:checkBox>
                          <w:sizeAuto/>
                          <w:default w:val="0"/>
                        </w:checkBox>
                      </w:ffData>
                    </w:fldChar>
                  </w:r>
                  <w:r w:rsidRPr="004F0141">
                    <w:rPr>
                      <w:rFonts w:ascii="Arial Narrow" w:eastAsia="Times" w:hAnsi="Arial Narrow" w:cs="Arial"/>
                      <w:sz w:val="20"/>
                      <w:szCs w:val="24"/>
                    </w:rPr>
                    <w:instrText xml:space="preserve"> FORMCHECKBOX </w:instrText>
                  </w:r>
                  <w:r w:rsidR="000D3F7E">
                    <w:rPr>
                      <w:rFonts w:ascii="Arial Narrow" w:eastAsia="Times" w:hAnsi="Arial Narrow" w:cs="Arial"/>
                      <w:sz w:val="20"/>
                      <w:szCs w:val="24"/>
                    </w:rPr>
                  </w:r>
                  <w:r w:rsidR="000D3F7E">
                    <w:rPr>
                      <w:rFonts w:ascii="Arial Narrow" w:eastAsia="Times" w:hAnsi="Arial Narrow" w:cs="Arial"/>
                      <w:sz w:val="20"/>
                      <w:szCs w:val="24"/>
                    </w:rPr>
                    <w:fldChar w:fldCharType="separate"/>
                  </w:r>
                  <w:r w:rsidRPr="004F0141">
                    <w:rPr>
                      <w:rFonts w:ascii="Arial Narrow" w:eastAsia="Times" w:hAnsi="Arial Narrow" w:cs="Arial"/>
                      <w:sz w:val="20"/>
                      <w:szCs w:val="24"/>
                    </w:rPr>
                    <w:fldChar w:fldCharType="end"/>
                  </w:r>
                  <w:r w:rsidRPr="004F0141">
                    <w:rPr>
                      <w:rFonts w:ascii="Arial Narrow" w:eastAsia="Times" w:hAnsi="Arial Narrow" w:cs="Arial"/>
                      <w:sz w:val="20"/>
                      <w:szCs w:val="24"/>
                    </w:rPr>
                    <w:t xml:space="preserve"> </w:t>
                  </w:r>
                  <w:r w:rsidRPr="004F0141">
                    <w:rPr>
                      <w:rFonts w:ascii="Arial Narrow" w:eastAsia="Times" w:hAnsi="Arial Narrow" w:cs="Arial"/>
                      <w:b/>
                      <w:szCs w:val="24"/>
                      <w:highlight w:val="yellow"/>
                    </w:rPr>
                    <w:t xml:space="preserve">  If yes, refer case for an FBA</w:t>
                  </w:r>
                  <w:r w:rsidRPr="004F0141">
                    <w:rPr>
                      <w:rFonts w:ascii="Arial Narrow" w:eastAsia="Times" w:hAnsi="Arial Narrow" w:cs="Arial"/>
                      <w:b/>
                      <w:szCs w:val="24"/>
                    </w:rPr>
                    <w:br/>
                  </w:r>
                </w:p>
              </w:tc>
            </w:tr>
          </w:tbl>
          <w:p w:rsidR="009A69A8" w:rsidRPr="004F0141" w:rsidRDefault="009A69A8" w:rsidP="009A69A8">
            <w:pPr>
              <w:spacing w:after="0" w:line="240" w:lineRule="auto"/>
              <w:jc w:val="center"/>
              <w:rPr>
                <w:rFonts w:ascii="Arial Narrow" w:eastAsia="Times" w:hAnsi="Arial Narrow" w:cs="Arial"/>
                <w:b/>
                <w:sz w:val="24"/>
                <w:szCs w:val="24"/>
              </w:rPr>
            </w:pPr>
          </w:p>
        </w:tc>
      </w:tr>
      <w:tr w:rsidR="009A69A8" w:rsidRPr="004F0141" w:rsidTr="009A69A8">
        <w:trPr>
          <w:trHeight w:val="395"/>
          <w:jc w:val="center"/>
        </w:trPr>
        <w:tc>
          <w:tcPr>
            <w:tcW w:w="10840" w:type="dxa"/>
            <w:gridSpan w:val="11"/>
            <w:tcBorders>
              <w:bottom w:val="single" w:sz="4" w:space="0" w:color="auto"/>
            </w:tcBorders>
            <w:shd w:val="clear" w:color="auto" w:fill="E7E6E6" w:themeFill="background2"/>
          </w:tcPr>
          <w:p w:rsidR="009A69A8" w:rsidRPr="004F0141" w:rsidRDefault="009A69A8" w:rsidP="009A69A8">
            <w:pPr>
              <w:spacing w:after="0" w:line="240" w:lineRule="auto"/>
              <w:jc w:val="center"/>
              <w:rPr>
                <w:rFonts w:ascii="Arial Narrow" w:eastAsia="Times" w:hAnsi="Arial Narrow" w:cs="Arial"/>
                <w:b/>
                <w:szCs w:val="24"/>
              </w:rPr>
            </w:pPr>
            <w:r w:rsidRPr="004F0141">
              <w:rPr>
                <w:rFonts w:ascii="Arial Narrow" w:eastAsia="Times" w:hAnsi="Arial Narrow" w:cs="Arial"/>
                <w:b/>
                <w:sz w:val="24"/>
                <w:szCs w:val="24"/>
              </w:rPr>
              <w:t xml:space="preserve">Step 2:  Review Existing Data: </w:t>
            </w:r>
            <w:r w:rsidRPr="004F0141">
              <w:rPr>
                <w:rFonts w:ascii="Arial Narrow" w:eastAsia="Times" w:hAnsi="Arial Narrow" w:cs="Arial"/>
                <w:b/>
                <w:sz w:val="24"/>
                <w:szCs w:val="24"/>
              </w:rPr>
              <w:br/>
            </w:r>
            <w:r w:rsidRPr="004F0141">
              <w:rPr>
                <w:rFonts w:ascii="Arial Narrow" w:eastAsia="Times" w:hAnsi="Arial Narrow" w:cs="Arial"/>
                <w:b/>
                <w:i/>
                <w:sz w:val="24"/>
                <w:szCs w:val="24"/>
              </w:rPr>
              <w:t>What information do you already collect that will help you begin to form a picture of the student?</w:t>
            </w:r>
            <w:r w:rsidRPr="004F0141">
              <w:rPr>
                <w:rFonts w:ascii="Arial Narrow" w:eastAsia="Times" w:hAnsi="Arial Narrow" w:cs="Arial"/>
                <w:b/>
                <w:i/>
                <w:sz w:val="24"/>
                <w:szCs w:val="24"/>
              </w:rPr>
              <w:br/>
            </w:r>
          </w:p>
        </w:tc>
      </w:tr>
      <w:tr w:rsidR="009A69A8" w:rsidRPr="004F0141" w:rsidTr="009A69A8">
        <w:trPr>
          <w:trHeight w:val="395"/>
          <w:jc w:val="center"/>
        </w:trPr>
        <w:tc>
          <w:tcPr>
            <w:tcW w:w="10840" w:type="dxa"/>
            <w:gridSpan w:val="11"/>
            <w:tcBorders>
              <w:bottom w:val="single" w:sz="4" w:space="0" w:color="auto"/>
            </w:tcBorders>
            <w:shd w:val="clear" w:color="auto" w:fill="E7E6E6" w:themeFill="background2"/>
          </w:tcPr>
          <w:p w:rsidR="009A69A8" w:rsidRPr="004F0141" w:rsidRDefault="009A69A8" w:rsidP="009A69A8">
            <w:pPr>
              <w:spacing w:after="0" w:line="240" w:lineRule="auto"/>
              <w:rPr>
                <w:rFonts w:ascii="Arial Narrow" w:eastAsia="Times" w:hAnsi="Arial Narrow" w:cs="Arial"/>
                <w:b/>
                <w:szCs w:val="24"/>
              </w:rPr>
            </w:pPr>
            <w:r w:rsidRPr="004F0141">
              <w:rPr>
                <w:rFonts w:ascii="Arial Narrow" w:eastAsia="Times" w:hAnsi="Arial Narrow" w:cs="Arial"/>
                <w:b/>
                <w:szCs w:val="24"/>
              </w:rPr>
              <w:t>a. Student Strengths:  Identify at least three strengths or contributions the student brings to school.</w:t>
            </w:r>
          </w:p>
          <w:tbl>
            <w:tblPr>
              <w:tblW w:w="10840" w:type="dxa"/>
              <w:jc w:val="center"/>
              <w:tblLayout w:type="fixed"/>
              <w:tblLook w:val="0000" w:firstRow="0" w:lastRow="0" w:firstColumn="0" w:lastColumn="0" w:noHBand="0" w:noVBand="0"/>
            </w:tblPr>
            <w:tblGrid>
              <w:gridCol w:w="10840"/>
            </w:tblGrid>
            <w:tr w:rsidR="009A69A8" w:rsidRPr="004F0141" w:rsidTr="009A69A8">
              <w:trPr>
                <w:trHeight w:val="405"/>
                <w:jc w:val="center"/>
              </w:trPr>
              <w:tc>
                <w:tcPr>
                  <w:tcW w:w="10840" w:type="dxa"/>
                  <w:tcBorders>
                    <w:top w:val="single" w:sz="4" w:space="0" w:color="auto"/>
                    <w:bottom w:val="single" w:sz="4" w:space="0" w:color="auto"/>
                  </w:tcBorders>
                  <w:shd w:val="clear" w:color="auto" w:fill="FFFFFF"/>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Academic Strengths:</w:t>
                  </w:r>
                </w:p>
              </w:tc>
            </w:tr>
            <w:tr w:rsidR="009A69A8" w:rsidRPr="004F0141" w:rsidTr="009A69A8">
              <w:trPr>
                <w:trHeight w:val="405"/>
                <w:jc w:val="center"/>
              </w:trPr>
              <w:tc>
                <w:tcPr>
                  <w:tcW w:w="10840" w:type="dxa"/>
                  <w:tcBorders>
                    <w:top w:val="single" w:sz="4" w:space="0" w:color="auto"/>
                    <w:bottom w:val="single" w:sz="4" w:space="0" w:color="auto"/>
                  </w:tcBorders>
                  <w:shd w:val="clear" w:color="auto" w:fill="FFFFFF"/>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Social/recreational:</w:t>
                  </w:r>
                </w:p>
              </w:tc>
            </w:tr>
            <w:tr w:rsidR="009A69A8" w:rsidRPr="004F0141" w:rsidTr="009A69A8">
              <w:trPr>
                <w:trHeight w:val="405"/>
                <w:jc w:val="center"/>
              </w:trPr>
              <w:tc>
                <w:tcPr>
                  <w:tcW w:w="10840" w:type="dxa"/>
                  <w:tcBorders>
                    <w:top w:val="single" w:sz="4" w:space="0" w:color="auto"/>
                    <w:bottom w:val="single" w:sz="4" w:space="0" w:color="auto"/>
                  </w:tcBorders>
                  <w:shd w:val="clear" w:color="auto" w:fill="FFFFFF"/>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 xml:space="preserve">Other: </w:t>
                  </w:r>
                </w:p>
              </w:tc>
            </w:tr>
            <w:tr w:rsidR="009A69A8" w:rsidRPr="004F0141" w:rsidTr="009A69A8">
              <w:trPr>
                <w:trHeight w:val="405"/>
                <w:jc w:val="center"/>
              </w:trPr>
              <w:tc>
                <w:tcPr>
                  <w:tcW w:w="10840" w:type="dxa"/>
                  <w:tcBorders>
                    <w:top w:val="single" w:sz="4" w:space="0" w:color="auto"/>
                    <w:bottom w:val="single" w:sz="4" w:space="0" w:color="auto"/>
                  </w:tcBorders>
                  <w:shd w:val="clear" w:color="auto" w:fill="E7E6E6" w:themeFill="background2"/>
                </w:tcPr>
                <w:p w:rsidR="009A69A8" w:rsidRPr="004F0141" w:rsidRDefault="009A69A8" w:rsidP="009A69A8">
                  <w:pPr>
                    <w:spacing w:after="0" w:line="240" w:lineRule="auto"/>
                    <w:rPr>
                      <w:rFonts w:ascii="Arial Narrow" w:eastAsia="Times" w:hAnsi="Arial Narrow" w:cs="Arial"/>
                      <w:b/>
                      <w:sz w:val="24"/>
                      <w:szCs w:val="24"/>
                    </w:rPr>
                  </w:pPr>
                  <w:r w:rsidRPr="004F0141">
                    <w:rPr>
                      <w:rFonts w:ascii="Arial Narrow" w:eastAsia="Times" w:hAnsi="Arial Narrow" w:cs="Arial"/>
                      <w:b/>
                      <w:szCs w:val="24"/>
                    </w:rPr>
                    <w:t xml:space="preserve">b. Current data that may be </w:t>
                  </w:r>
                  <w:r w:rsidRPr="004F0141">
                    <w:rPr>
                      <w:rFonts w:ascii="Arial Narrow" w:eastAsia="Times" w:hAnsi="Arial Narrow" w:cs="Arial"/>
                      <w:b/>
                      <w:szCs w:val="24"/>
                      <w:u w:val="single"/>
                    </w:rPr>
                    <w:t>related</w:t>
                  </w:r>
                  <w:r w:rsidRPr="004F0141">
                    <w:rPr>
                      <w:rFonts w:ascii="Arial Narrow" w:eastAsia="Times" w:hAnsi="Arial Narrow" w:cs="Arial"/>
                      <w:b/>
                      <w:szCs w:val="24"/>
                    </w:rPr>
                    <w:t xml:space="preserve"> to the behavior of concern (e.g. ODR’s, classroom data, progress with Tier I or II interventions, school wide screening)</w:t>
                  </w:r>
                </w:p>
              </w:tc>
            </w:tr>
            <w:tr w:rsidR="009A69A8" w:rsidRPr="004F0141" w:rsidTr="009A69A8">
              <w:trPr>
                <w:trHeight w:val="405"/>
                <w:jc w:val="center"/>
              </w:trPr>
              <w:tc>
                <w:tcPr>
                  <w:tcW w:w="10840" w:type="dxa"/>
                  <w:tcBorders>
                    <w:top w:val="single" w:sz="4" w:space="0" w:color="auto"/>
                    <w:bottom w:val="single" w:sz="4" w:space="0" w:color="auto"/>
                  </w:tcBorders>
                  <w:shd w:val="clear" w:color="auto" w:fill="FFFFFF" w:themeFill="background1"/>
                </w:tcPr>
                <w:p w:rsidR="009A69A8" w:rsidRPr="004F0141" w:rsidRDefault="009A69A8" w:rsidP="009A69A8">
                  <w:pPr>
                    <w:spacing w:after="0" w:line="240" w:lineRule="auto"/>
                    <w:jc w:val="center"/>
                    <w:rPr>
                      <w:rFonts w:ascii="Arial Narrow" w:eastAsia="Times" w:hAnsi="Arial Narrow" w:cs="Arial"/>
                      <w:b/>
                      <w:sz w:val="24"/>
                      <w:szCs w:val="24"/>
                    </w:rPr>
                  </w:pPr>
                </w:p>
                <w:p w:rsidR="009A69A8" w:rsidRPr="004F0141" w:rsidRDefault="009A69A8" w:rsidP="009A69A8">
                  <w:pPr>
                    <w:spacing w:after="0" w:line="240" w:lineRule="auto"/>
                    <w:jc w:val="center"/>
                    <w:rPr>
                      <w:rFonts w:ascii="Arial Narrow" w:eastAsia="Times" w:hAnsi="Arial Narrow" w:cs="Arial"/>
                      <w:b/>
                      <w:sz w:val="24"/>
                      <w:szCs w:val="24"/>
                    </w:rPr>
                  </w:pPr>
                </w:p>
                <w:p w:rsidR="009A69A8" w:rsidRPr="004F0141" w:rsidRDefault="009A69A8" w:rsidP="009A69A8">
                  <w:pPr>
                    <w:spacing w:after="0" w:line="240" w:lineRule="auto"/>
                    <w:jc w:val="center"/>
                    <w:rPr>
                      <w:rFonts w:ascii="Arial Narrow" w:eastAsia="Times" w:hAnsi="Arial Narrow" w:cs="Arial"/>
                      <w:b/>
                      <w:sz w:val="24"/>
                      <w:szCs w:val="24"/>
                    </w:rPr>
                  </w:pPr>
                </w:p>
                <w:p w:rsidR="009A69A8" w:rsidRPr="004F0141" w:rsidRDefault="009A69A8" w:rsidP="009A69A8">
                  <w:pPr>
                    <w:spacing w:after="0" w:line="240" w:lineRule="auto"/>
                    <w:jc w:val="center"/>
                    <w:rPr>
                      <w:rFonts w:ascii="Arial Narrow" w:eastAsia="Times" w:hAnsi="Arial Narrow" w:cs="Arial"/>
                      <w:b/>
                      <w:sz w:val="24"/>
                      <w:szCs w:val="24"/>
                    </w:rPr>
                  </w:pPr>
                </w:p>
                <w:p w:rsidR="009A69A8" w:rsidRPr="004F0141" w:rsidRDefault="009A69A8" w:rsidP="009A69A8">
                  <w:pPr>
                    <w:spacing w:after="0" w:line="240" w:lineRule="auto"/>
                    <w:jc w:val="center"/>
                    <w:rPr>
                      <w:rFonts w:ascii="Arial Narrow" w:eastAsia="Times" w:hAnsi="Arial Narrow" w:cs="Arial"/>
                      <w:b/>
                      <w:sz w:val="24"/>
                      <w:szCs w:val="24"/>
                    </w:rPr>
                  </w:pPr>
                </w:p>
                <w:p w:rsidR="009A69A8" w:rsidRPr="004F0141" w:rsidRDefault="009A69A8" w:rsidP="009A69A8">
                  <w:pPr>
                    <w:spacing w:after="0" w:line="240" w:lineRule="auto"/>
                    <w:jc w:val="center"/>
                    <w:rPr>
                      <w:rFonts w:ascii="Arial Narrow" w:eastAsia="Times" w:hAnsi="Arial Narrow" w:cs="Arial"/>
                      <w:b/>
                      <w:sz w:val="24"/>
                      <w:szCs w:val="24"/>
                    </w:rPr>
                  </w:pPr>
                </w:p>
                <w:p w:rsidR="009A69A8" w:rsidRPr="004F0141" w:rsidRDefault="009A69A8" w:rsidP="009A69A8">
                  <w:pPr>
                    <w:spacing w:after="0" w:line="240" w:lineRule="auto"/>
                    <w:jc w:val="center"/>
                    <w:rPr>
                      <w:rFonts w:ascii="Arial Narrow" w:eastAsia="Times" w:hAnsi="Arial Narrow" w:cs="Arial"/>
                      <w:b/>
                      <w:sz w:val="24"/>
                      <w:szCs w:val="24"/>
                    </w:rPr>
                  </w:pPr>
                </w:p>
                <w:p w:rsidR="009A69A8" w:rsidRPr="004F0141" w:rsidRDefault="009A69A8" w:rsidP="009A69A8">
                  <w:pPr>
                    <w:spacing w:after="0" w:line="240" w:lineRule="auto"/>
                    <w:jc w:val="center"/>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tc>
            </w:tr>
            <w:tr w:rsidR="009A69A8" w:rsidRPr="004F0141" w:rsidTr="009A69A8">
              <w:trPr>
                <w:trHeight w:val="405"/>
                <w:jc w:val="center"/>
              </w:trPr>
              <w:tc>
                <w:tcPr>
                  <w:tcW w:w="10840" w:type="dxa"/>
                  <w:tcBorders>
                    <w:top w:val="single" w:sz="4" w:space="0" w:color="auto"/>
                    <w:bottom w:val="single" w:sz="4" w:space="0" w:color="auto"/>
                  </w:tcBorders>
                  <w:shd w:val="clear" w:color="auto" w:fill="E7E6E6" w:themeFill="background2"/>
                </w:tcPr>
                <w:p w:rsidR="009A69A8" w:rsidRPr="004F0141" w:rsidRDefault="009A69A8" w:rsidP="009A69A8">
                  <w:pPr>
                    <w:spacing w:after="0" w:line="240" w:lineRule="auto"/>
                    <w:jc w:val="center"/>
                    <w:rPr>
                      <w:rFonts w:ascii="Arial Narrow" w:eastAsia="Times" w:hAnsi="Arial Narrow" w:cs="Arial"/>
                      <w:b/>
                      <w:sz w:val="24"/>
                      <w:szCs w:val="24"/>
                    </w:rPr>
                  </w:pPr>
                  <w:r w:rsidRPr="004F0141">
                    <w:rPr>
                      <w:rFonts w:ascii="Arial Narrow" w:eastAsia="Times" w:hAnsi="Arial Narrow" w:cs="Arial"/>
                      <w:b/>
                      <w:sz w:val="24"/>
                      <w:szCs w:val="24"/>
                    </w:rPr>
                    <w:lastRenderedPageBreak/>
                    <w:t xml:space="preserve">Step 3:  Collect Baseline Data  </w:t>
                  </w:r>
                </w:p>
              </w:tc>
            </w:tr>
            <w:tr w:rsidR="009A69A8" w:rsidRPr="004F0141" w:rsidTr="009A69A8">
              <w:trPr>
                <w:trHeight w:val="405"/>
                <w:jc w:val="center"/>
              </w:trPr>
              <w:tc>
                <w:tcPr>
                  <w:tcW w:w="10840" w:type="dxa"/>
                  <w:tcBorders>
                    <w:top w:val="single" w:sz="4" w:space="0" w:color="auto"/>
                    <w:bottom w:val="single" w:sz="4" w:space="0" w:color="auto"/>
                  </w:tcBorders>
                  <w:shd w:val="clear" w:color="auto" w:fill="FFFFFF" w:themeFill="background1"/>
                </w:tcPr>
                <w:tbl>
                  <w:tblPr>
                    <w:tblW w:w="1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975"/>
                    <w:gridCol w:w="987"/>
                    <w:gridCol w:w="988"/>
                    <w:gridCol w:w="987"/>
                    <w:gridCol w:w="987"/>
                    <w:gridCol w:w="987"/>
                    <w:gridCol w:w="988"/>
                    <w:gridCol w:w="988"/>
                    <w:gridCol w:w="988"/>
                    <w:gridCol w:w="988"/>
                    <w:gridCol w:w="2962"/>
                  </w:tblGrid>
                  <w:tr w:rsidR="009A69A8" w:rsidRPr="004F0141" w:rsidTr="009A69A8">
                    <w:trPr>
                      <w:gridAfter w:val="1"/>
                      <w:wAfter w:w="2962" w:type="dxa"/>
                      <w:trHeight w:val="265"/>
                    </w:trPr>
                    <w:tc>
                      <w:tcPr>
                        <w:tcW w:w="1000" w:type="dxa"/>
                      </w:tcPr>
                      <w:p w:rsidR="009A69A8" w:rsidRPr="004F0141" w:rsidRDefault="009A69A8" w:rsidP="009A69A8">
                        <w:pPr>
                          <w:spacing w:after="0" w:line="240" w:lineRule="auto"/>
                          <w:rPr>
                            <w:rFonts w:ascii="Arial Narrow" w:eastAsia="Times" w:hAnsi="Arial Narrow" w:cs="Arial"/>
                            <w:sz w:val="16"/>
                            <w:szCs w:val="16"/>
                          </w:rPr>
                        </w:pPr>
                        <w:r w:rsidRPr="004F0141">
                          <w:rPr>
                            <w:rFonts w:ascii="Arial Narrow" w:eastAsia="Times" w:hAnsi="Arial Narrow" w:cs="Arial"/>
                            <w:sz w:val="16"/>
                            <w:szCs w:val="16"/>
                          </w:rPr>
                          <w:t>Behavior</w:t>
                        </w:r>
                      </w:p>
                    </w:tc>
                    <w:tc>
                      <w:tcPr>
                        <w:tcW w:w="975" w:type="dxa"/>
                      </w:tcPr>
                      <w:p w:rsidR="009A69A8" w:rsidRPr="004F0141" w:rsidRDefault="009A69A8" w:rsidP="009A69A8">
                        <w:pPr>
                          <w:spacing w:after="0" w:line="240" w:lineRule="auto"/>
                          <w:rPr>
                            <w:rFonts w:ascii="Arial Narrow" w:eastAsia="Times" w:hAnsi="Arial Narrow" w:cs="Arial"/>
                            <w:sz w:val="16"/>
                            <w:szCs w:val="16"/>
                          </w:rPr>
                        </w:pPr>
                        <w:r w:rsidRPr="004F0141">
                          <w:rPr>
                            <w:rFonts w:ascii="Arial Narrow" w:eastAsia="Times" w:hAnsi="Arial Narrow" w:cs="Arial"/>
                            <w:sz w:val="16"/>
                            <w:szCs w:val="16"/>
                          </w:rPr>
                          <w:t>Date</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r>
                  <w:tr w:rsidR="009A69A8" w:rsidRPr="004F0141" w:rsidTr="009A69A8">
                    <w:trPr>
                      <w:gridAfter w:val="1"/>
                      <w:wAfter w:w="2962" w:type="dxa"/>
                      <w:trHeight w:val="265"/>
                    </w:trPr>
                    <w:tc>
                      <w:tcPr>
                        <w:tcW w:w="1000" w:type="dxa"/>
                      </w:tcPr>
                      <w:p w:rsidR="009A69A8" w:rsidRPr="004F0141" w:rsidRDefault="009A69A8" w:rsidP="009A69A8">
                        <w:pPr>
                          <w:spacing w:after="0" w:line="240" w:lineRule="auto"/>
                          <w:rPr>
                            <w:rFonts w:ascii="Arial Narrow" w:eastAsia="Times" w:hAnsi="Arial Narrow" w:cs="Arial"/>
                            <w:sz w:val="16"/>
                            <w:szCs w:val="16"/>
                          </w:rPr>
                        </w:pPr>
                      </w:p>
                    </w:tc>
                    <w:tc>
                      <w:tcPr>
                        <w:tcW w:w="975" w:type="dxa"/>
                      </w:tcPr>
                      <w:p w:rsidR="009A69A8" w:rsidRPr="004F0141" w:rsidRDefault="009A69A8" w:rsidP="009A69A8">
                        <w:pPr>
                          <w:spacing w:after="0" w:line="240" w:lineRule="auto"/>
                          <w:rPr>
                            <w:rFonts w:ascii="Arial Narrow" w:eastAsia="Times" w:hAnsi="Arial Narrow" w:cs="Arial"/>
                            <w:sz w:val="16"/>
                            <w:szCs w:val="16"/>
                          </w:rPr>
                        </w:pPr>
                        <w:r w:rsidRPr="004F0141">
                          <w:rPr>
                            <w:rFonts w:ascii="Arial Narrow" w:eastAsia="Times" w:hAnsi="Arial Narrow" w:cs="Arial"/>
                            <w:sz w:val="16"/>
                            <w:szCs w:val="16"/>
                          </w:rPr>
                          <w:t>5  4  3  2  1</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r>
                  <w:tr w:rsidR="009A69A8" w:rsidRPr="004F0141" w:rsidTr="009A69A8">
                    <w:trPr>
                      <w:gridAfter w:val="1"/>
                      <w:wAfter w:w="2962" w:type="dxa"/>
                      <w:trHeight w:val="265"/>
                    </w:trPr>
                    <w:tc>
                      <w:tcPr>
                        <w:tcW w:w="1000" w:type="dxa"/>
                      </w:tcPr>
                      <w:p w:rsidR="009A69A8" w:rsidRPr="004F0141" w:rsidRDefault="009A69A8" w:rsidP="009A69A8">
                        <w:pPr>
                          <w:spacing w:after="0" w:line="240" w:lineRule="auto"/>
                          <w:rPr>
                            <w:rFonts w:ascii="Arial Narrow" w:eastAsia="Times" w:hAnsi="Arial Narrow" w:cs="Arial"/>
                            <w:sz w:val="16"/>
                            <w:szCs w:val="16"/>
                          </w:rPr>
                        </w:pPr>
                      </w:p>
                    </w:tc>
                    <w:tc>
                      <w:tcPr>
                        <w:tcW w:w="975" w:type="dxa"/>
                      </w:tcPr>
                      <w:p w:rsidR="009A69A8" w:rsidRPr="004F0141" w:rsidRDefault="009A69A8" w:rsidP="009A69A8">
                        <w:pPr>
                          <w:spacing w:after="0" w:line="240" w:lineRule="auto"/>
                          <w:rPr>
                            <w:rFonts w:ascii="Arial Narrow" w:eastAsia="Times" w:hAnsi="Arial Narrow" w:cs="Arial"/>
                            <w:sz w:val="16"/>
                            <w:szCs w:val="16"/>
                          </w:rPr>
                        </w:pPr>
                        <w:r w:rsidRPr="004F0141">
                          <w:rPr>
                            <w:rFonts w:ascii="Arial Narrow" w:eastAsia="Times" w:hAnsi="Arial Narrow" w:cs="Arial"/>
                            <w:sz w:val="16"/>
                            <w:szCs w:val="16"/>
                          </w:rPr>
                          <w:t>5  4  3  2  1</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7"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8"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r>
                  <w:tr w:rsidR="009A69A8" w:rsidRPr="004F0141" w:rsidTr="009A69A8">
                    <w:trPr>
                      <w:trHeight w:val="265"/>
                    </w:trPr>
                    <w:tc>
                      <w:tcPr>
                        <w:tcW w:w="13825" w:type="dxa"/>
                        <w:gridSpan w:val="12"/>
                      </w:tcPr>
                      <w:p w:rsidR="009A69A8" w:rsidRPr="004F0141" w:rsidRDefault="009A69A8" w:rsidP="009A69A8">
                        <w:pPr>
                          <w:spacing w:after="0" w:line="240" w:lineRule="auto"/>
                          <w:rPr>
                            <w:rFonts w:ascii="Arial Narrow" w:eastAsia="Times" w:hAnsi="Arial Narrow" w:cs="Arial"/>
                            <w:i/>
                            <w:sz w:val="16"/>
                            <w:szCs w:val="16"/>
                          </w:rPr>
                        </w:pPr>
                        <w:r w:rsidRPr="004F0141">
                          <w:rPr>
                            <w:rFonts w:ascii="Arial Narrow" w:eastAsia="Times" w:hAnsi="Arial Narrow" w:cs="Arial"/>
                            <w:i/>
                            <w:sz w:val="16"/>
                            <w:szCs w:val="16"/>
                          </w:rPr>
                          <w:t>Rate your perception of the behavior’s occurrence each day:  5 = Fantastic day; 4 = Good day; 3 = So-so day; 2 = Bad day; 1 = Terrible day.</w:t>
                        </w:r>
                      </w:p>
                      <w:p w:rsidR="009A69A8" w:rsidRPr="004F0141" w:rsidRDefault="009A69A8" w:rsidP="009A69A8">
                        <w:pPr>
                          <w:spacing w:after="0" w:line="240" w:lineRule="auto"/>
                          <w:rPr>
                            <w:rFonts w:ascii="Arial Narrow" w:eastAsia="Times" w:hAnsi="Arial Narrow" w:cs="Arial"/>
                            <w:sz w:val="16"/>
                            <w:szCs w:val="16"/>
                          </w:rPr>
                        </w:pPr>
                      </w:p>
                      <w:p w:rsidR="009A69A8" w:rsidRPr="004F0141" w:rsidRDefault="009A69A8" w:rsidP="009A69A8">
                        <w:pPr>
                          <w:spacing w:after="0" w:line="240" w:lineRule="auto"/>
                          <w:rPr>
                            <w:rFonts w:ascii="Arial Narrow" w:eastAsia="Times" w:hAnsi="Arial Narrow" w:cs="Arial"/>
                            <w:sz w:val="16"/>
                            <w:szCs w:val="16"/>
                          </w:rPr>
                        </w:pPr>
                      </w:p>
                    </w:tc>
                  </w:tr>
                </w:tbl>
                <w:p w:rsidR="009A69A8" w:rsidRPr="004F0141" w:rsidRDefault="009A69A8" w:rsidP="009A69A8">
                  <w:pPr>
                    <w:spacing w:after="0" w:line="240" w:lineRule="auto"/>
                    <w:jc w:val="center"/>
                    <w:rPr>
                      <w:rFonts w:ascii="Arial Narrow" w:eastAsia="Times" w:hAnsi="Arial Narrow" w:cs="Arial"/>
                      <w:b/>
                      <w:sz w:val="24"/>
                      <w:szCs w:val="24"/>
                    </w:rPr>
                  </w:pPr>
                </w:p>
              </w:tc>
            </w:tr>
          </w:tbl>
          <w:p w:rsidR="009A69A8" w:rsidRPr="004F0141" w:rsidRDefault="009A69A8" w:rsidP="009A69A8">
            <w:pPr>
              <w:spacing w:after="0" w:line="240" w:lineRule="auto"/>
              <w:jc w:val="center"/>
              <w:rPr>
                <w:rFonts w:ascii="Arial Narrow" w:eastAsia="Times" w:hAnsi="Arial Narrow" w:cs="Arial"/>
                <w:b/>
                <w:szCs w:val="24"/>
              </w:rPr>
            </w:pPr>
          </w:p>
        </w:tc>
      </w:tr>
      <w:tr w:rsidR="009A69A8" w:rsidRPr="004F0141" w:rsidTr="009A69A8">
        <w:trPr>
          <w:gridBefore w:val="1"/>
          <w:wBefore w:w="23" w:type="dxa"/>
          <w:trHeight w:val="521"/>
          <w:jc w:val="center"/>
        </w:trPr>
        <w:tc>
          <w:tcPr>
            <w:tcW w:w="10817" w:type="dxa"/>
            <w:gridSpan w:val="10"/>
            <w:tcBorders>
              <w:bottom w:val="single" w:sz="4" w:space="0" w:color="auto"/>
            </w:tcBorders>
            <w:shd w:val="clear" w:color="auto" w:fill="E6E6E6"/>
          </w:tcPr>
          <w:p w:rsidR="009A69A8" w:rsidRPr="004F0141" w:rsidRDefault="009A69A8" w:rsidP="009A69A8">
            <w:pPr>
              <w:spacing w:after="0" w:line="240" w:lineRule="auto"/>
              <w:jc w:val="center"/>
              <w:rPr>
                <w:rFonts w:ascii="Arial Narrow" w:eastAsia="Times" w:hAnsi="Arial Narrow" w:cs="Arial"/>
                <w:b/>
                <w:caps/>
                <w:sz w:val="24"/>
                <w:szCs w:val="24"/>
              </w:rPr>
            </w:pPr>
            <w:r w:rsidRPr="004F0141">
              <w:rPr>
                <w:rFonts w:ascii="Arial Narrow" w:eastAsia="Times" w:hAnsi="Arial Narrow" w:cs="Arial"/>
                <w:b/>
                <w:caps/>
                <w:sz w:val="24"/>
                <w:szCs w:val="24"/>
              </w:rPr>
              <w:lastRenderedPageBreak/>
              <w:t>Step 4: Interview relevant stakeholders (e.g. student, family, teachers)</w:t>
            </w:r>
          </w:p>
          <w:p w:rsidR="009A69A8" w:rsidRPr="004F0141" w:rsidRDefault="009A69A8" w:rsidP="009A69A8">
            <w:pPr>
              <w:spacing w:after="0" w:line="240" w:lineRule="auto"/>
              <w:jc w:val="center"/>
              <w:rPr>
                <w:rFonts w:ascii="Arial Narrow" w:eastAsia="Times" w:hAnsi="Arial Narrow" w:cs="Arial"/>
                <w:b/>
                <w:sz w:val="24"/>
                <w:szCs w:val="24"/>
              </w:rPr>
            </w:pPr>
            <w:r w:rsidRPr="004F0141">
              <w:rPr>
                <w:rFonts w:ascii="Arial Narrow" w:eastAsia="Times" w:hAnsi="Arial Narrow" w:cs="Arial"/>
                <w:b/>
                <w:caps/>
                <w:sz w:val="24"/>
                <w:szCs w:val="24"/>
              </w:rPr>
              <w:t xml:space="preserve"> analyze the problem:  Where, When and with whom is the problem behavior most likely? </w:t>
            </w:r>
          </w:p>
        </w:tc>
      </w:tr>
      <w:tr w:rsidR="009A69A8" w:rsidRPr="004F0141" w:rsidTr="009A69A8">
        <w:trPr>
          <w:gridBefore w:val="1"/>
          <w:wBefore w:w="23" w:type="dxa"/>
          <w:jc w:val="center"/>
        </w:trPr>
        <w:tc>
          <w:tcPr>
            <w:tcW w:w="10817" w:type="dxa"/>
            <w:gridSpan w:val="10"/>
            <w:tcBorders>
              <w:bottom w:val="single" w:sz="4" w:space="0" w:color="auto"/>
            </w:tcBorders>
            <w:shd w:val="clear" w:color="auto" w:fill="E0E0E0"/>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Times New Roman"/>
                <w:sz w:val="24"/>
                <w:szCs w:val="24"/>
              </w:rPr>
              <w:br w:type="page"/>
            </w:r>
            <w:r w:rsidRPr="004F0141">
              <w:rPr>
                <w:rFonts w:ascii="Arial Narrow" w:eastAsia="Times" w:hAnsi="Arial Narrow" w:cs="Arial"/>
                <w:sz w:val="24"/>
                <w:szCs w:val="24"/>
              </w:rPr>
              <w:t xml:space="preserve">Prevent (antecedents) - (a) under what conditions is this behavior (______) </w:t>
            </w:r>
            <w:r w:rsidRPr="004F0141">
              <w:rPr>
                <w:rFonts w:ascii="Arial Narrow" w:eastAsia="Times" w:hAnsi="Arial Narrow" w:cs="Arial"/>
                <w:b/>
                <w:sz w:val="24"/>
                <w:szCs w:val="24"/>
              </w:rPr>
              <w:t>most</w:t>
            </w:r>
            <w:r w:rsidRPr="004F0141">
              <w:rPr>
                <w:rFonts w:ascii="Arial Narrow" w:eastAsia="Times" w:hAnsi="Arial Narrow" w:cs="Arial"/>
                <w:sz w:val="24"/>
                <w:szCs w:val="24"/>
              </w:rPr>
              <w:t xml:space="preserve"> likely to occur? What is happening around the student when the behavior problem occurs?  Describe the specific features of the activity below (e.g., difficult academic tasks, peer making comments, transition from preferred to non-preferred; adult attending to other students)</w:t>
            </w:r>
          </w:p>
        </w:tc>
      </w:tr>
      <w:tr w:rsidR="009A69A8" w:rsidRPr="004F0141" w:rsidTr="009A69A8">
        <w:trPr>
          <w:gridBefore w:val="1"/>
          <w:wBefore w:w="23" w:type="dxa"/>
          <w:trHeight w:val="405"/>
          <w:jc w:val="center"/>
        </w:trPr>
        <w:tc>
          <w:tcPr>
            <w:tcW w:w="3687" w:type="dxa"/>
            <w:gridSpan w:val="2"/>
          </w:tcPr>
          <w:p w:rsidR="009A69A8" w:rsidRPr="004F0141" w:rsidRDefault="009A69A8" w:rsidP="009A69A8">
            <w:pPr>
              <w:spacing w:after="0" w:line="240" w:lineRule="auto"/>
              <w:rPr>
                <w:rFonts w:ascii="Arial Narrow" w:eastAsia="Times" w:hAnsi="Arial Narrow" w:cs="Times New Roman"/>
                <w:b/>
                <w:sz w:val="20"/>
                <w:szCs w:val="24"/>
              </w:rPr>
            </w:pPr>
            <w:r w:rsidRPr="004F0141">
              <w:rPr>
                <w:rFonts w:ascii="Arial Narrow" w:eastAsia="Times" w:hAnsi="Arial Narrow" w:cs="Times New Roman"/>
                <w:b/>
                <w:sz w:val="20"/>
                <w:szCs w:val="24"/>
              </w:rPr>
              <w:t>Specific Activities:</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Reading/LA</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Independent work</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One-on-one</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___  Free time </w:t>
            </w:r>
          </w:p>
          <w:p w:rsidR="009A69A8" w:rsidRPr="004F0141" w:rsidRDefault="009A69A8" w:rsidP="009A69A8">
            <w:pPr>
              <w:spacing w:after="0" w:line="240" w:lineRule="auto"/>
              <w:rPr>
                <w:rFonts w:ascii="Arial Narrow" w:eastAsia="Times" w:hAnsi="Arial Narrow" w:cs="Times New Roman"/>
                <w:position w:val="-6"/>
                <w:sz w:val="20"/>
                <w:szCs w:val="24"/>
              </w:rPr>
            </w:pPr>
            <w:r w:rsidRPr="004F0141">
              <w:rPr>
                <w:rFonts w:ascii="Arial Narrow" w:eastAsia="Times" w:hAnsi="Arial Narrow" w:cs="Times New Roman"/>
                <w:sz w:val="20"/>
                <w:szCs w:val="24"/>
              </w:rPr>
              <w:t xml:space="preserve">___  </w:t>
            </w:r>
            <w:r w:rsidRPr="004F0141">
              <w:rPr>
                <w:rFonts w:ascii="Arial Narrow" w:eastAsia="Times" w:hAnsi="Arial Narrow" w:cs="Times New Roman"/>
                <w:position w:val="-6"/>
                <w:sz w:val="20"/>
                <w:szCs w:val="24"/>
              </w:rPr>
              <w:t>Worksheets, seatwork</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Writing</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Small group work</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Computer</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Peer/cooperative work</w:t>
            </w:r>
          </w:p>
        </w:tc>
        <w:tc>
          <w:tcPr>
            <w:tcW w:w="3060" w:type="dxa"/>
            <w:gridSpan w:val="4"/>
          </w:tcPr>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___ Large group work </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Recess</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Centers</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___ Specials </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Science</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Riding the bus</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Lunch</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Discussions/Q&amp;A</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___ Transitions </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Math</w:t>
            </w:r>
          </w:p>
        </w:tc>
        <w:tc>
          <w:tcPr>
            <w:tcW w:w="4070" w:type="dxa"/>
            <w:gridSpan w:val="4"/>
          </w:tcPr>
          <w:p w:rsidR="009A69A8" w:rsidRPr="004F0141" w:rsidRDefault="009A69A8" w:rsidP="009A69A8">
            <w:pPr>
              <w:spacing w:after="0" w:line="240" w:lineRule="auto"/>
              <w:rPr>
                <w:rFonts w:ascii="Arial Narrow" w:eastAsia="Times" w:hAnsi="Arial Narrow" w:cs="Arial"/>
                <w:i/>
                <w:sz w:val="24"/>
                <w:szCs w:val="24"/>
              </w:rPr>
            </w:pPr>
            <w:r w:rsidRPr="004F0141">
              <w:rPr>
                <w:rFonts w:ascii="Arial Narrow" w:eastAsia="Times" w:hAnsi="Arial Narrow" w:cs="Arial"/>
                <w:i/>
                <w:sz w:val="24"/>
                <w:szCs w:val="24"/>
              </w:rPr>
              <w:t>Describe setting/activity/content in detail:</w:t>
            </w: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tc>
      </w:tr>
      <w:tr w:rsidR="009A69A8" w:rsidRPr="004F0141" w:rsidTr="009A69A8">
        <w:trPr>
          <w:gridBefore w:val="1"/>
          <w:wBefore w:w="23" w:type="dxa"/>
          <w:trHeight w:val="405"/>
          <w:jc w:val="center"/>
        </w:trPr>
        <w:tc>
          <w:tcPr>
            <w:tcW w:w="3687" w:type="dxa"/>
            <w:gridSpan w:val="2"/>
          </w:tcPr>
          <w:p w:rsidR="009A69A8" w:rsidRPr="004F0141" w:rsidRDefault="009A69A8" w:rsidP="009A69A8">
            <w:pPr>
              <w:spacing w:after="0" w:line="240" w:lineRule="auto"/>
              <w:rPr>
                <w:rFonts w:ascii="Arial Narrow" w:eastAsia="Times" w:hAnsi="Arial Narrow" w:cs="Times New Roman"/>
                <w:b/>
                <w:sz w:val="20"/>
                <w:szCs w:val="24"/>
              </w:rPr>
            </w:pPr>
            <w:r w:rsidRPr="004F0141">
              <w:rPr>
                <w:rFonts w:ascii="Arial Narrow" w:eastAsia="Times" w:hAnsi="Arial Narrow" w:cs="Times New Roman"/>
                <w:b/>
                <w:sz w:val="20"/>
                <w:szCs w:val="24"/>
              </w:rPr>
              <w:t>Specific Circumstances:</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Request to start task</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Being told work is wrong</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Reprimand or correction</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Told “no”</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Seated near specific peer</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___ Peer teasing or comments      </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Change in schedule</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Task too difficult</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Task too long</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Task is boring</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___ Task is repetitive (bored with task)  </w:t>
            </w:r>
          </w:p>
        </w:tc>
        <w:tc>
          <w:tcPr>
            <w:tcW w:w="3060" w:type="dxa"/>
            <w:gridSpan w:val="4"/>
          </w:tcPr>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___ ‘Down’ time (no </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        task specified)</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___ Teacher is attending </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        to other students</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Novel task</w:t>
            </w:r>
            <w:r w:rsidRPr="004F0141">
              <w:rPr>
                <w:rFonts w:ascii="Arial Narrow" w:eastAsia="Times" w:hAnsi="Arial Narrow" w:cs="Times New Roman"/>
                <w:sz w:val="20"/>
                <w:szCs w:val="24"/>
              </w:rPr>
              <w:br/>
              <w:t xml:space="preserve">___ End of preferred </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       activity </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___ Removal of </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       preferred item</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Start of non-</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 xml:space="preserve">       preferred activity</w:t>
            </w:r>
          </w:p>
          <w:p w:rsidR="009A69A8" w:rsidRPr="004F0141" w:rsidRDefault="009A69A8" w:rsidP="009A69A8">
            <w:pPr>
              <w:spacing w:after="0" w:line="240" w:lineRule="auto"/>
              <w:rPr>
                <w:rFonts w:ascii="Arial Narrow" w:eastAsia="Times" w:hAnsi="Arial Narrow" w:cs="Times New Roman"/>
                <w:sz w:val="20"/>
                <w:szCs w:val="24"/>
              </w:rPr>
            </w:pPr>
            <w:r w:rsidRPr="004F0141">
              <w:rPr>
                <w:rFonts w:ascii="Arial Narrow" w:eastAsia="Times" w:hAnsi="Arial Narrow" w:cs="Times New Roman"/>
                <w:sz w:val="20"/>
                <w:szCs w:val="24"/>
              </w:rPr>
              <w:t>___ Student is alone</w:t>
            </w:r>
          </w:p>
        </w:tc>
        <w:tc>
          <w:tcPr>
            <w:tcW w:w="4070" w:type="dxa"/>
            <w:gridSpan w:val="4"/>
          </w:tcPr>
          <w:p w:rsidR="009A69A8" w:rsidRPr="004F0141" w:rsidRDefault="009A69A8" w:rsidP="009A69A8">
            <w:pPr>
              <w:spacing w:after="0" w:line="240" w:lineRule="auto"/>
              <w:rPr>
                <w:rFonts w:ascii="Arial Narrow" w:eastAsia="Times" w:hAnsi="Arial Narrow" w:cs="Times New Roman"/>
                <w:i/>
                <w:sz w:val="24"/>
                <w:szCs w:val="24"/>
              </w:rPr>
            </w:pPr>
            <w:r w:rsidRPr="004F0141">
              <w:rPr>
                <w:rFonts w:ascii="Arial Narrow" w:eastAsia="Times" w:hAnsi="Arial Narrow" w:cs="Times New Roman"/>
                <w:i/>
                <w:sz w:val="24"/>
                <w:szCs w:val="24"/>
              </w:rPr>
              <w:t>Describe task/demand/purpose of correction/activity etc. in detail:</w:t>
            </w: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p w:rsidR="009A69A8" w:rsidRPr="004F0141" w:rsidRDefault="009A69A8" w:rsidP="009A69A8">
            <w:pPr>
              <w:spacing w:after="0" w:line="240" w:lineRule="auto"/>
              <w:rPr>
                <w:rFonts w:ascii="Arial Narrow" w:eastAsia="Times" w:hAnsi="Arial Narrow" w:cs="Arial"/>
                <w:i/>
                <w:sz w:val="24"/>
                <w:szCs w:val="24"/>
              </w:rPr>
            </w:pPr>
          </w:p>
        </w:tc>
      </w:tr>
      <w:tr w:rsidR="009A69A8" w:rsidRPr="004F0141" w:rsidTr="009A69A8">
        <w:trPr>
          <w:gridBefore w:val="1"/>
          <w:wBefore w:w="23" w:type="dxa"/>
          <w:trHeight w:val="405"/>
          <w:jc w:val="center"/>
        </w:trPr>
        <w:tc>
          <w:tcPr>
            <w:tcW w:w="10817" w:type="dxa"/>
            <w:gridSpan w:val="10"/>
          </w:tcPr>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6"/>
              <w:gridCol w:w="3517"/>
              <w:gridCol w:w="3617"/>
            </w:tblGrid>
            <w:tr w:rsidR="009A69A8" w:rsidRPr="004F0141" w:rsidTr="009A69A8">
              <w:trPr>
                <w:trHeight w:val="638"/>
                <w:jc w:val="center"/>
              </w:trPr>
              <w:tc>
                <w:tcPr>
                  <w:tcW w:w="10817" w:type="dxa"/>
                  <w:gridSpan w:val="3"/>
                  <w:tcBorders>
                    <w:bottom w:val="single" w:sz="4" w:space="0" w:color="auto"/>
                  </w:tcBorders>
                  <w:shd w:val="pct10" w:color="auto" w:fill="auto"/>
                </w:tcPr>
                <w:p w:rsidR="009A69A8" w:rsidRPr="004F0141" w:rsidRDefault="009A69A8" w:rsidP="009A69A8">
                  <w:pPr>
                    <w:rPr>
                      <w:rFonts w:ascii="Arial Narrow" w:hAnsi="Arial Narrow" w:cs="Arial"/>
                      <w:szCs w:val="24"/>
                    </w:rPr>
                  </w:pPr>
                  <w:r w:rsidRPr="004F0141">
                    <w:rPr>
                      <w:rFonts w:ascii="Arial Narrow" w:hAnsi="Arial Narrow" w:cs="Arial"/>
                      <w:szCs w:val="24"/>
                    </w:rPr>
                    <w:t xml:space="preserve">Prevent - (b) under what conditions is this behavior </w:t>
                  </w:r>
                  <w:r w:rsidRPr="004F0141">
                    <w:rPr>
                      <w:rFonts w:ascii="Arial Narrow" w:hAnsi="Arial Narrow" w:cs="Arial"/>
                      <w:b/>
                      <w:szCs w:val="24"/>
                    </w:rPr>
                    <w:t>least</w:t>
                  </w:r>
                  <w:r w:rsidRPr="004F0141">
                    <w:rPr>
                      <w:rFonts w:ascii="Arial Narrow" w:hAnsi="Arial Narrow" w:cs="Arial"/>
                      <w:szCs w:val="24"/>
                    </w:rPr>
                    <w:t xml:space="preserve"> likely to occur? Example:</w:t>
                  </w:r>
                  <w:r w:rsidRPr="004F0141">
                    <w:rPr>
                      <w:rFonts w:ascii="Arial Narrow" w:hAnsi="Arial Narrow" w:cs="Arial"/>
                      <w:iCs/>
                      <w:szCs w:val="24"/>
                    </w:rPr>
                    <w:t xml:space="preserve"> when engaged in free time, a preferred activity. </w:t>
                  </w:r>
                  <w:r w:rsidRPr="004F0141">
                    <w:rPr>
                      <w:rFonts w:ascii="Arial Narrow" w:hAnsi="Arial Narrow" w:cs="Arial"/>
                      <w:b/>
                      <w:szCs w:val="24"/>
                    </w:rPr>
                    <w:t>(Provide Details)</w:t>
                  </w:r>
                </w:p>
              </w:tc>
            </w:tr>
            <w:tr w:rsidR="009A69A8" w:rsidRPr="004F0141" w:rsidTr="009A69A8">
              <w:trPr>
                <w:trHeight w:val="560"/>
                <w:jc w:val="center"/>
              </w:trPr>
              <w:tc>
                <w:tcPr>
                  <w:tcW w:w="3698" w:type="dxa"/>
                  <w:tcBorders>
                    <w:bottom w:val="nil"/>
                    <w:right w:val="nil"/>
                  </w:tcBorders>
                  <w:shd w:val="clear" w:color="auto" w:fill="FFFFFF" w:themeFill="background1"/>
                </w:tcPr>
                <w:p w:rsidR="009A69A8" w:rsidRPr="004F0141" w:rsidRDefault="009A69A8" w:rsidP="009A69A8">
                  <w:pPr>
                    <w:rPr>
                      <w:rFonts w:ascii="Arial Narrow" w:hAnsi="Arial Narrow" w:cs="Arial"/>
                      <w:szCs w:val="24"/>
                    </w:rPr>
                  </w:pPr>
                  <w:r w:rsidRPr="004F0141">
                    <w:rPr>
                      <w:rFonts w:ascii="Arial Narrow" w:hAnsi="Arial Narrow" w:cs="Arial"/>
                      <w:szCs w:val="24"/>
                    </w:rPr>
                    <w:fldChar w:fldCharType="begin">
                      <w:ffData>
                        <w:name w:val="Check1"/>
                        <w:enabled/>
                        <w:calcOnExit w:val="0"/>
                        <w:checkBox>
                          <w:sizeAuto/>
                          <w:default w:val="0"/>
                        </w:checkBox>
                      </w:ffData>
                    </w:fldChar>
                  </w:r>
                  <w:r w:rsidRPr="004F0141">
                    <w:rPr>
                      <w:rFonts w:ascii="Arial Narrow" w:hAnsi="Arial Narrow" w:cs="Arial"/>
                      <w:szCs w:val="24"/>
                    </w:rPr>
                    <w:instrText xml:space="preserve"> FORMCHECKBOX </w:instrText>
                  </w:r>
                  <w:r w:rsidR="000D3F7E">
                    <w:rPr>
                      <w:rFonts w:ascii="Arial Narrow" w:hAnsi="Arial Narrow" w:cs="Arial"/>
                      <w:szCs w:val="24"/>
                    </w:rPr>
                  </w:r>
                  <w:r w:rsidR="000D3F7E">
                    <w:rPr>
                      <w:rFonts w:ascii="Arial Narrow" w:hAnsi="Arial Narrow" w:cs="Arial"/>
                      <w:szCs w:val="24"/>
                    </w:rPr>
                    <w:fldChar w:fldCharType="separate"/>
                  </w:r>
                  <w:r w:rsidRPr="004F0141">
                    <w:rPr>
                      <w:rFonts w:ascii="Arial Narrow" w:hAnsi="Arial Narrow" w:cs="Arial"/>
                      <w:szCs w:val="24"/>
                    </w:rPr>
                    <w:fldChar w:fldCharType="end"/>
                  </w:r>
                  <w:r w:rsidRPr="004F0141">
                    <w:rPr>
                      <w:rFonts w:ascii="Arial Narrow" w:hAnsi="Arial Narrow" w:cs="Arial"/>
                      <w:szCs w:val="24"/>
                    </w:rPr>
                    <w:t xml:space="preserve"> Academic tasks</w:t>
                  </w:r>
                </w:p>
              </w:tc>
              <w:tc>
                <w:tcPr>
                  <w:tcW w:w="3510" w:type="dxa"/>
                  <w:tcBorders>
                    <w:left w:val="nil"/>
                    <w:bottom w:val="nil"/>
                    <w:right w:val="nil"/>
                  </w:tcBorders>
                  <w:shd w:val="clear" w:color="auto" w:fill="FFFFFF" w:themeFill="background1"/>
                </w:tcPr>
                <w:p w:rsidR="009A69A8" w:rsidRPr="004F0141" w:rsidRDefault="009A69A8" w:rsidP="009A69A8">
                  <w:pPr>
                    <w:rPr>
                      <w:rFonts w:ascii="Arial Narrow" w:hAnsi="Arial Narrow" w:cs="Arial"/>
                      <w:szCs w:val="24"/>
                    </w:rPr>
                  </w:pPr>
                  <w:r w:rsidRPr="004F0141">
                    <w:rPr>
                      <w:rFonts w:ascii="Arial Narrow" w:hAnsi="Arial Narrow" w:cs="Arial"/>
                      <w:szCs w:val="24"/>
                    </w:rPr>
                    <w:fldChar w:fldCharType="begin">
                      <w:ffData>
                        <w:name w:val="Check3"/>
                        <w:enabled/>
                        <w:calcOnExit w:val="0"/>
                        <w:checkBox>
                          <w:sizeAuto/>
                          <w:default w:val="0"/>
                        </w:checkBox>
                      </w:ffData>
                    </w:fldChar>
                  </w:r>
                  <w:r w:rsidRPr="004F0141">
                    <w:rPr>
                      <w:rFonts w:ascii="Arial Narrow" w:hAnsi="Arial Narrow" w:cs="Arial"/>
                      <w:szCs w:val="24"/>
                    </w:rPr>
                    <w:instrText xml:space="preserve"> FORMCHECKBOX </w:instrText>
                  </w:r>
                  <w:r w:rsidR="000D3F7E">
                    <w:rPr>
                      <w:rFonts w:ascii="Arial Narrow" w:hAnsi="Arial Narrow" w:cs="Arial"/>
                      <w:szCs w:val="24"/>
                    </w:rPr>
                  </w:r>
                  <w:r w:rsidR="000D3F7E">
                    <w:rPr>
                      <w:rFonts w:ascii="Arial Narrow" w:hAnsi="Arial Narrow" w:cs="Arial"/>
                      <w:szCs w:val="24"/>
                    </w:rPr>
                    <w:fldChar w:fldCharType="separate"/>
                  </w:r>
                  <w:r w:rsidRPr="004F0141">
                    <w:rPr>
                      <w:rFonts w:ascii="Arial Narrow" w:hAnsi="Arial Narrow" w:cs="Arial"/>
                      <w:szCs w:val="24"/>
                    </w:rPr>
                    <w:fldChar w:fldCharType="end"/>
                  </w:r>
                  <w:r w:rsidRPr="004F0141">
                    <w:rPr>
                      <w:rFonts w:ascii="Arial Narrow" w:hAnsi="Arial Narrow" w:cs="Arial"/>
                      <w:szCs w:val="24"/>
                    </w:rPr>
                    <w:t xml:space="preserve"> Peer proximity</w:t>
                  </w:r>
                </w:p>
              </w:tc>
              <w:tc>
                <w:tcPr>
                  <w:tcW w:w="3609" w:type="dxa"/>
                  <w:tcBorders>
                    <w:left w:val="nil"/>
                    <w:bottom w:val="nil"/>
                  </w:tcBorders>
                  <w:shd w:val="clear" w:color="auto" w:fill="FFFFFF" w:themeFill="background1"/>
                </w:tcPr>
                <w:p w:rsidR="009A69A8" w:rsidRPr="004F0141" w:rsidRDefault="009A69A8" w:rsidP="009A69A8">
                  <w:pPr>
                    <w:rPr>
                      <w:rFonts w:ascii="Arial Narrow" w:hAnsi="Arial Narrow" w:cs="Arial"/>
                      <w:szCs w:val="24"/>
                    </w:rPr>
                  </w:pPr>
                  <w:r w:rsidRPr="004F0141">
                    <w:rPr>
                      <w:rFonts w:ascii="Arial Narrow" w:hAnsi="Arial Narrow" w:cs="Arial"/>
                      <w:szCs w:val="24"/>
                    </w:rPr>
                    <w:fldChar w:fldCharType="begin">
                      <w:ffData>
                        <w:name w:val="Check4"/>
                        <w:enabled/>
                        <w:calcOnExit w:val="0"/>
                        <w:checkBox>
                          <w:sizeAuto/>
                          <w:default w:val="0"/>
                        </w:checkBox>
                      </w:ffData>
                    </w:fldChar>
                  </w:r>
                  <w:r w:rsidRPr="004F0141">
                    <w:rPr>
                      <w:rFonts w:ascii="Arial Narrow" w:hAnsi="Arial Narrow" w:cs="Arial"/>
                      <w:szCs w:val="24"/>
                    </w:rPr>
                    <w:instrText xml:space="preserve"> FORMCHECKBOX </w:instrText>
                  </w:r>
                  <w:r w:rsidR="000D3F7E">
                    <w:rPr>
                      <w:rFonts w:ascii="Arial Narrow" w:hAnsi="Arial Narrow" w:cs="Arial"/>
                      <w:szCs w:val="24"/>
                    </w:rPr>
                  </w:r>
                  <w:r w:rsidR="000D3F7E">
                    <w:rPr>
                      <w:rFonts w:ascii="Arial Narrow" w:hAnsi="Arial Narrow" w:cs="Arial"/>
                      <w:szCs w:val="24"/>
                    </w:rPr>
                    <w:fldChar w:fldCharType="separate"/>
                  </w:r>
                  <w:r w:rsidRPr="004F0141">
                    <w:rPr>
                      <w:rFonts w:ascii="Arial Narrow" w:hAnsi="Arial Narrow" w:cs="Arial"/>
                      <w:szCs w:val="24"/>
                    </w:rPr>
                    <w:fldChar w:fldCharType="end"/>
                  </w:r>
                  <w:r w:rsidRPr="004F0141">
                    <w:rPr>
                      <w:rFonts w:ascii="Arial Narrow" w:hAnsi="Arial Narrow" w:cs="Arial"/>
                      <w:szCs w:val="24"/>
                    </w:rPr>
                    <w:t xml:space="preserve"> Transitions</w:t>
                  </w:r>
                </w:p>
                <w:p w:rsidR="009A69A8" w:rsidRPr="004F0141" w:rsidRDefault="009A69A8" w:rsidP="009A69A8">
                  <w:pPr>
                    <w:rPr>
                      <w:rFonts w:ascii="Arial Narrow" w:hAnsi="Arial Narrow" w:cs="Arial"/>
                      <w:szCs w:val="24"/>
                    </w:rPr>
                  </w:pPr>
                </w:p>
              </w:tc>
            </w:tr>
            <w:tr w:rsidR="009A69A8" w:rsidRPr="004F0141" w:rsidTr="009A69A8">
              <w:trPr>
                <w:trHeight w:val="560"/>
                <w:jc w:val="center"/>
              </w:trPr>
              <w:tc>
                <w:tcPr>
                  <w:tcW w:w="3698" w:type="dxa"/>
                  <w:tcBorders>
                    <w:top w:val="nil"/>
                    <w:bottom w:val="nil"/>
                    <w:right w:val="nil"/>
                  </w:tcBorders>
                  <w:shd w:val="clear" w:color="auto" w:fill="FFFFFF" w:themeFill="background1"/>
                </w:tcPr>
                <w:p w:rsidR="009A69A8" w:rsidRPr="004F0141" w:rsidRDefault="009A69A8" w:rsidP="009A69A8">
                  <w:pPr>
                    <w:rPr>
                      <w:rFonts w:ascii="Arial Narrow" w:hAnsi="Arial Narrow" w:cs="Arial"/>
                      <w:i/>
                      <w:szCs w:val="24"/>
                    </w:rPr>
                  </w:pPr>
                  <w:r w:rsidRPr="004F0141">
                    <w:rPr>
                      <w:rFonts w:ascii="Arial Narrow" w:hAnsi="Arial Narrow" w:cs="Arial"/>
                      <w:szCs w:val="24"/>
                    </w:rPr>
                    <w:fldChar w:fldCharType="begin">
                      <w:ffData>
                        <w:name w:val="Check1"/>
                        <w:enabled/>
                        <w:calcOnExit w:val="0"/>
                        <w:checkBox>
                          <w:sizeAuto/>
                          <w:default w:val="0"/>
                        </w:checkBox>
                      </w:ffData>
                    </w:fldChar>
                  </w:r>
                  <w:r w:rsidRPr="004F0141">
                    <w:rPr>
                      <w:rFonts w:ascii="Arial Narrow" w:hAnsi="Arial Narrow" w:cs="Arial"/>
                      <w:szCs w:val="24"/>
                    </w:rPr>
                    <w:instrText xml:space="preserve"> FORMCHECKBOX </w:instrText>
                  </w:r>
                  <w:r w:rsidR="000D3F7E">
                    <w:rPr>
                      <w:rFonts w:ascii="Arial Narrow" w:hAnsi="Arial Narrow" w:cs="Arial"/>
                      <w:szCs w:val="24"/>
                    </w:rPr>
                  </w:r>
                  <w:r w:rsidR="000D3F7E">
                    <w:rPr>
                      <w:rFonts w:ascii="Arial Narrow" w:hAnsi="Arial Narrow" w:cs="Arial"/>
                      <w:szCs w:val="24"/>
                    </w:rPr>
                    <w:fldChar w:fldCharType="separate"/>
                  </w:r>
                  <w:r w:rsidRPr="004F0141">
                    <w:rPr>
                      <w:rFonts w:ascii="Arial Narrow" w:hAnsi="Arial Narrow" w:cs="Arial"/>
                      <w:szCs w:val="24"/>
                    </w:rPr>
                    <w:fldChar w:fldCharType="end"/>
                  </w:r>
                  <w:r w:rsidRPr="004F0141">
                    <w:rPr>
                      <w:rFonts w:ascii="Arial Narrow" w:hAnsi="Arial Narrow" w:cs="Arial"/>
                      <w:szCs w:val="24"/>
                    </w:rPr>
                    <w:t xml:space="preserve"> Preferred activities </w:t>
                  </w:r>
                </w:p>
              </w:tc>
              <w:tc>
                <w:tcPr>
                  <w:tcW w:w="3510" w:type="dxa"/>
                  <w:tcBorders>
                    <w:top w:val="nil"/>
                    <w:left w:val="nil"/>
                    <w:bottom w:val="nil"/>
                    <w:right w:val="nil"/>
                  </w:tcBorders>
                  <w:shd w:val="clear" w:color="auto" w:fill="FFFFFF" w:themeFill="background1"/>
                </w:tcPr>
                <w:p w:rsidR="009A69A8" w:rsidRPr="004F0141" w:rsidRDefault="009A69A8" w:rsidP="009A69A8">
                  <w:pPr>
                    <w:rPr>
                      <w:rFonts w:ascii="Arial Narrow" w:hAnsi="Arial Narrow" w:cs="Arial"/>
                      <w:b/>
                      <w:i/>
                      <w:szCs w:val="24"/>
                    </w:rPr>
                  </w:pPr>
                  <w:r w:rsidRPr="004F0141">
                    <w:rPr>
                      <w:rFonts w:ascii="Arial Narrow" w:hAnsi="Arial Narrow" w:cs="Arial"/>
                      <w:szCs w:val="24"/>
                    </w:rPr>
                    <w:fldChar w:fldCharType="begin">
                      <w:ffData>
                        <w:name w:val="Check1"/>
                        <w:enabled/>
                        <w:calcOnExit w:val="0"/>
                        <w:checkBox>
                          <w:sizeAuto/>
                          <w:default w:val="0"/>
                        </w:checkBox>
                      </w:ffData>
                    </w:fldChar>
                  </w:r>
                  <w:r w:rsidRPr="004F0141">
                    <w:rPr>
                      <w:rFonts w:ascii="Arial Narrow" w:hAnsi="Arial Narrow" w:cs="Arial"/>
                      <w:szCs w:val="24"/>
                    </w:rPr>
                    <w:instrText xml:space="preserve"> FORMCHECKBOX </w:instrText>
                  </w:r>
                  <w:r w:rsidR="000D3F7E">
                    <w:rPr>
                      <w:rFonts w:ascii="Arial Narrow" w:hAnsi="Arial Narrow" w:cs="Arial"/>
                      <w:szCs w:val="24"/>
                    </w:rPr>
                  </w:r>
                  <w:r w:rsidR="000D3F7E">
                    <w:rPr>
                      <w:rFonts w:ascii="Arial Narrow" w:hAnsi="Arial Narrow" w:cs="Arial"/>
                      <w:szCs w:val="24"/>
                    </w:rPr>
                    <w:fldChar w:fldCharType="separate"/>
                  </w:r>
                  <w:r w:rsidRPr="004F0141">
                    <w:rPr>
                      <w:rFonts w:ascii="Arial Narrow" w:hAnsi="Arial Narrow" w:cs="Arial"/>
                      <w:szCs w:val="24"/>
                    </w:rPr>
                    <w:fldChar w:fldCharType="end"/>
                  </w:r>
                  <w:r w:rsidRPr="004F0141">
                    <w:rPr>
                      <w:rFonts w:ascii="Arial Narrow" w:hAnsi="Arial Narrow" w:cs="Arial"/>
                      <w:szCs w:val="24"/>
                    </w:rPr>
                    <w:t xml:space="preserve"> Adult proximity </w:t>
                  </w:r>
                </w:p>
              </w:tc>
              <w:tc>
                <w:tcPr>
                  <w:tcW w:w="3609" w:type="dxa"/>
                  <w:tcBorders>
                    <w:top w:val="nil"/>
                    <w:left w:val="nil"/>
                    <w:bottom w:val="nil"/>
                  </w:tcBorders>
                  <w:shd w:val="clear" w:color="auto" w:fill="FFFFFF" w:themeFill="background1"/>
                </w:tcPr>
                <w:p w:rsidR="009A69A8" w:rsidRPr="004F0141" w:rsidRDefault="009A69A8" w:rsidP="009A69A8">
                  <w:pPr>
                    <w:rPr>
                      <w:rFonts w:ascii="Arial Narrow" w:hAnsi="Arial Narrow" w:cs="Arial"/>
                      <w:szCs w:val="24"/>
                    </w:rPr>
                  </w:pPr>
                  <w:r w:rsidRPr="004F0141">
                    <w:rPr>
                      <w:rFonts w:ascii="Arial Narrow" w:hAnsi="Arial Narrow" w:cs="Arial"/>
                      <w:szCs w:val="24"/>
                    </w:rPr>
                    <w:fldChar w:fldCharType="begin">
                      <w:ffData>
                        <w:name w:val="Check10"/>
                        <w:enabled/>
                        <w:calcOnExit w:val="0"/>
                        <w:checkBox>
                          <w:sizeAuto/>
                          <w:default w:val="0"/>
                        </w:checkBox>
                      </w:ffData>
                    </w:fldChar>
                  </w:r>
                  <w:bookmarkStart w:id="1" w:name="Check10"/>
                  <w:r w:rsidRPr="004F0141">
                    <w:rPr>
                      <w:rFonts w:ascii="Arial Narrow" w:hAnsi="Arial Narrow" w:cs="Arial"/>
                      <w:szCs w:val="24"/>
                    </w:rPr>
                    <w:instrText xml:space="preserve"> FORMCHECKBOX </w:instrText>
                  </w:r>
                  <w:r w:rsidR="000D3F7E">
                    <w:rPr>
                      <w:rFonts w:ascii="Arial Narrow" w:hAnsi="Arial Narrow" w:cs="Arial"/>
                      <w:szCs w:val="24"/>
                    </w:rPr>
                  </w:r>
                  <w:r w:rsidR="000D3F7E">
                    <w:rPr>
                      <w:rFonts w:ascii="Arial Narrow" w:hAnsi="Arial Narrow" w:cs="Arial"/>
                      <w:szCs w:val="24"/>
                    </w:rPr>
                    <w:fldChar w:fldCharType="separate"/>
                  </w:r>
                  <w:r w:rsidRPr="004F0141">
                    <w:rPr>
                      <w:rFonts w:ascii="Arial Narrow" w:hAnsi="Arial Narrow" w:cs="Arial"/>
                      <w:szCs w:val="24"/>
                    </w:rPr>
                    <w:fldChar w:fldCharType="end"/>
                  </w:r>
                  <w:bookmarkEnd w:id="1"/>
                  <w:r w:rsidRPr="004F0141">
                    <w:rPr>
                      <w:rFonts w:ascii="Arial Narrow" w:hAnsi="Arial Narrow" w:cs="Arial"/>
                      <w:szCs w:val="24"/>
                    </w:rPr>
                    <w:t xml:space="preserve"> Other</w:t>
                  </w:r>
                </w:p>
                <w:p w:rsidR="009A69A8" w:rsidRPr="004F0141" w:rsidRDefault="009A69A8" w:rsidP="009A69A8">
                  <w:pPr>
                    <w:rPr>
                      <w:rFonts w:ascii="Arial Narrow" w:hAnsi="Arial Narrow" w:cs="Arial"/>
                      <w:szCs w:val="24"/>
                    </w:rPr>
                  </w:pPr>
                </w:p>
                <w:p w:rsidR="009A69A8" w:rsidRPr="004F0141" w:rsidRDefault="009A69A8" w:rsidP="009A69A8">
                  <w:pPr>
                    <w:rPr>
                      <w:rFonts w:ascii="Arial Narrow" w:hAnsi="Arial Narrow" w:cs="Arial"/>
                      <w:szCs w:val="24"/>
                    </w:rPr>
                  </w:pPr>
                </w:p>
                <w:p w:rsidR="009A69A8" w:rsidRPr="004F0141" w:rsidRDefault="009A69A8" w:rsidP="009A69A8">
                  <w:pPr>
                    <w:rPr>
                      <w:rFonts w:ascii="Arial Narrow" w:hAnsi="Arial Narrow" w:cs="Arial"/>
                      <w:szCs w:val="24"/>
                    </w:rPr>
                  </w:pPr>
                </w:p>
                <w:p w:rsidR="009A69A8" w:rsidRPr="004F0141" w:rsidRDefault="009A69A8" w:rsidP="009A69A8">
                  <w:pPr>
                    <w:rPr>
                      <w:rFonts w:ascii="Arial Narrow" w:hAnsi="Arial Narrow" w:cs="Arial"/>
                      <w:szCs w:val="24"/>
                    </w:rPr>
                  </w:pPr>
                </w:p>
              </w:tc>
            </w:tr>
          </w:tbl>
          <w:p w:rsidR="009A69A8" w:rsidRPr="004F0141" w:rsidRDefault="009A69A8" w:rsidP="009A69A8">
            <w:pPr>
              <w:spacing w:after="0" w:line="240" w:lineRule="auto"/>
              <w:rPr>
                <w:rFonts w:ascii="Arial Narrow" w:eastAsia="Times" w:hAnsi="Arial Narrow" w:cs="Times New Roman"/>
                <w:i/>
                <w:sz w:val="24"/>
                <w:szCs w:val="24"/>
              </w:rPr>
            </w:pPr>
          </w:p>
        </w:tc>
      </w:tr>
      <w:tr w:rsidR="009A69A8" w:rsidRPr="004F0141" w:rsidTr="009A69A8">
        <w:trPr>
          <w:gridBefore w:val="1"/>
          <w:wBefore w:w="23" w:type="dxa"/>
          <w:trHeight w:val="638"/>
          <w:jc w:val="center"/>
        </w:trPr>
        <w:tc>
          <w:tcPr>
            <w:tcW w:w="10817" w:type="dxa"/>
            <w:gridSpan w:val="10"/>
            <w:tcBorders>
              <w:bottom w:val="single" w:sz="4" w:space="0" w:color="auto"/>
            </w:tcBorders>
            <w:shd w:val="pct10" w:color="auto" w:fill="auto"/>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Setting Event(s): are there specific circumstances unrelated to the school setting (or happen outside of the immediate routine) that occur some days but not on other days that may make problem behavior more likely or worse?</w:t>
            </w:r>
          </w:p>
          <w:tbl>
            <w:tblPr>
              <w:tblW w:w="10840" w:type="dxa"/>
              <w:jc w:val="center"/>
              <w:tblLayout w:type="fixed"/>
              <w:tblLook w:val="0000" w:firstRow="0" w:lastRow="0" w:firstColumn="0" w:lastColumn="0" w:noHBand="0" w:noVBand="0"/>
            </w:tblPr>
            <w:tblGrid>
              <w:gridCol w:w="2085"/>
              <w:gridCol w:w="2430"/>
              <w:gridCol w:w="3162"/>
              <w:gridCol w:w="3163"/>
            </w:tblGrid>
            <w:tr w:rsidR="009A69A8" w:rsidRPr="004F0141" w:rsidTr="009A69A8">
              <w:trPr>
                <w:trHeight w:val="405"/>
                <w:jc w:val="center"/>
              </w:trPr>
              <w:tc>
                <w:tcPr>
                  <w:tcW w:w="2085"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1"/>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Hunger</w:t>
                  </w:r>
                </w:p>
              </w:tc>
              <w:tc>
                <w:tcPr>
                  <w:tcW w:w="2430"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3"/>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conflict at school/bus</w:t>
                  </w:r>
                </w:p>
              </w:tc>
              <w:tc>
                <w:tcPr>
                  <w:tcW w:w="3162"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4"/>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missed medication</w:t>
                  </w:r>
                </w:p>
              </w:tc>
              <w:tc>
                <w:tcPr>
                  <w:tcW w:w="3163" w:type="dxa"/>
                  <w:vMerge w:val="restart"/>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i/>
                      <w:szCs w:val="24"/>
                    </w:rPr>
                    <w:t>Explain</w:t>
                  </w:r>
                  <w:r w:rsidRPr="004F0141">
                    <w:rPr>
                      <w:rFonts w:ascii="Arial Narrow" w:eastAsia="Times" w:hAnsi="Arial Narrow" w:cs="Arial"/>
                      <w:szCs w:val="24"/>
                    </w:rPr>
                    <w:t>:</w:t>
                  </w:r>
                </w:p>
              </w:tc>
            </w:tr>
            <w:tr w:rsidR="009A69A8" w:rsidRPr="004F0141" w:rsidTr="009A69A8">
              <w:trPr>
                <w:trHeight w:val="405"/>
                <w:jc w:val="center"/>
              </w:trPr>
              <w:tc>
                <w:tcPr>
                  <w:tcW w:w="2085"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2"/>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Conflict at home</w:t>
                  </w:r>
                </w:p>
              </w:tc>
              <w:tc>
                <w:tcPr>
                  <w:tcW w:w="2430"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5"/>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homework not done</w:t>
                  </w:r>
                </w:p>
              </w:tc>
              <w:tc>
                <w:tcPr>
                  <w:tcW w:w="3162"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11"/>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failure in previous class</w:t>
                  </w:r>
                </w:p>
              </w:tc>
              <w:tc>
                <w:tcPr>
                  <w:tcW w:w="3163" w:type="dxa"/>
                  <w:vMerge/>
                  <w:shd w:val="clear" w:color="auto" w:fill="FFFFFF"/>
                </w:tcPr>
                <w:p w:rsidR="009A69A8" w:rsidRPr="004F0141" w:rsidRDefault="009A69A8" w:rsidP="009A69A8">
                  <w:pPr>
                    <w:spacing w:after="0" w:line="240" w:lineRule="auto"/>
                    <w:rPr>
                      <w:rFonts w:ascii="Arial Narrow" w:eastAsia="Times" w:hAnsi="Arial Narrow" w:cs="Arial"/>
                      <w:szCs w:val="24"/>
                    </w:rPr>
                  </w:pPr>
                </w:p>
              </w:tc>
            </w:tr>
            <w:tr w:rsidR="009A69A8" w:rsidRPr="004F0141" w:rsidTr="009A69A8">
              <w:trPr>
                <w:trHeight w:val="405"/>
                <w:jc w:val="center"/>
              </w:trPr>
              <w:tc>
                <w:tcPr>
                  <w:tcW w:w="2085"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1"/>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lack of sleep</w:t>
                  </w:r>
                </w:p>
              </w:tc>
              <w:tc>
                <w:tcPr>
                  <w:tcW w:w="2430"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3"/>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illness</w:t>
                  </w:r>
                </w:p>
              </w:tc>
              <w:tc>
                <w:tcPr>
                  <w:tcW w:w="3162"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4"/>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change in routine</w:t>
                  </w:r>
                </w:p>
              </w:tc>
              <w:tc>
                <w:tcPr>
                  <w:tcW w:w="3163" w:type="dxa"/>
                  <w:vMerge/>
                  <w:shd w:val="clear" w:color="auto" w:fill="FFFFFF"/>
                </w:tcPr>
                <w:p w:rsidR="009A69A8" w:rsidRPr="004F0141" w:rsidRDefault="009A69A8" w:rsidP="009A69A8">
                  <w:pPr>
                    <w:spacing w:after="0" w:line="240" w:lineRule="auto"/>
                    <w:rPr>
                      <w:rFonts w:ascii="Arial Narrow" w:eastAsia="Times" w:hAnsi="Arial Narrow" w:cs="Arial"/>
                      <w:szCs w:val="24"/>
                    </w:rPr>
                  </w:pPr>
                </w:p>
              </w:tc>
            </w:tr>
            <w:tr w:rsidR="009A69A8" w:rsidRPr="004F0141" w:rsidTr="009A69A8">
              <w:trPr>
                <w:trHeight w:val="405"/>
                <w:jc w:val="center"/>
              </w:trPr>
              <w:tc>
                <w:tcPr>
                  <w:tcW w:w="2085"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1"/>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Not sure</w:t>
                  </w:r>
                </w:p>
              </w:tc>
              <w:tc>
                <w:tcPr>
                  <w:tcW w:w="2430"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3"/>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other</w:t>
                  </w:r>
                </w:p>
              </w:tc>
              <w:tc>
                <w:tcPr>
                  <w:tcW w:w="3162" w:type="dxa"/>
                  <w:shd w:val="clear" w:color="auto" w:fill="FFFFFF"/>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fldChar w:fldCharType="begin">
                      <w:ffData>
                        <w:name w:val="Check3"/>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None</w:t>
                  </w:r>
                </w:p>
              </w:tc>
              <w:tc>
                <w:tcPr>
                  <w:tcW w:w="3163" w:type="dxa"/>
                  <w:vMerge/>
                  <w:shd w:val="clear" w:color="auto" w:fill="FFFFFF"/>
                </w:tcPr>
                <w:p w:rsidR="009A69A8" w:rsidRPr="004F0141" w:rsidRDefault="009A69A8" w:rsidP="009A69A8">
                  <w:pPr>
                    <w:spacing w:after="0" w:line="240" w:lineRule="auto"/>
                    <w:rPr>
                      <w:rFonts w:ascii="Arial Narrow" w:eastAsia="Times" w:hAnsi="Arial Narrow" w:cs="Arial"/>
                      <w:szCs w:val="24"/>
                    </w:rPr>
                  </w:pPr>
                </w:p>
              </w:tc>
            </w:tr>
            <w:tr w:rsidR="009A69A8" w:rsidRPr="004F0141" w:rsidTr="009A69A8">
              <w:trPr>
                <w:trHeight w:val="405"/>
                <w:jc w:val="center"/>
              </w:trPr>
              <w:tc>
                <w:tcPr>
                  <w:tcW w:w="10840" w:type="dxa"/>
                  <w:gridSpan w:val="4"/>
                  <w:shd w:val="clear" w:color="auto" w:fill="FFFFFF"/>
                </w:tcPr>
                <w:p w:rsidR="009A69A8" w:rsidRPr="004F0141" w:rsidRDefault="009A69A8" w:rsidP="009A69A8">
                  <w:pPr>
                    <w:spacing w:after="0" w:line="240" w:lineRule="auto"/>
                    <w:rPr>
                      <w:rFonts w:ascii="Arial Narrow" w:eastAsia="Times" w:hAnsi="Arial Narrow" w:cs="Arial"/>
                      <w:i/>
                      <w:szCs w:val="24"/>
                      <w:highlight w:val="yellow"/>
                    </w:rPr>
                  </w:pPr>
                  <w:r w:rsidRPr="004F0141">
                    <w:rPr>
                      <w:rFonts w:ascii="Arial Narrow" w:eastAsia="Times" w:hAnsi="Arial Narrow" w:cs="Arial"/>
                      <w:i/>
                      <w:szCs w:val="24"/>
                      <w:highlight w:val="yellow"/>
                    </w:rPr>
                    <w:t xml:space="preserve">Does the student demonstrate conditions or behaviors that require additional expertise to understand the behavior(s) of concern?  </w:t>
                  </w:r>
                </w:p>
                <w:p w:rsidR="009A69A8" w:rsidRPr="004F0141" w:rsidRDefault="009A69A8" w:rsidP="009A69A8">
                  <w:pPr>
                    <w:spacing w:after="0" w:line="240" w:lineRule="auto"/>
                    <w:rPr>
                      <w:rFonts w:ascii="Arial Narrow" w:eastAsia="Times" w:hAnsi="Arial Narrow" w:cs="Arial"/>
                      <w:i/>
                      <w:szCs w:val="24"/>
                    </w:rPr>
                  </w:pPr>
                  <w:r w:rsidRPr="004F0141">
                    <w:rPr>
                      <w:rFonts w:ascii="Arial Narrow" w:eastAsia="Times" w:hAnsi="Arial Narrow" w:cs="Arial"/>
                      <w:i/>
                      <w:szCs w:val="24"/>
                      <w:highlight w:val="yellow"/>
                    </w:rPr>
                    <w:t>Y</w:t>
                  </w:r>
                  <w:r w:rsidRPr="004F0141">
                    <w:rPr>
                      <w:rFonts w:ascii="Arial Narrow" w:eastAsia="Times" w:hAnsi="Arial Narrow" w:cs="Arial"/>
                      <w:i/>
                      <w:szCs w:val="24"/>
                    </w:rPr>
                    <w:t xml:space="preserve"> </w:t>
                  </w:r>
                  <w:r w:rsidRPr="004F0141">
                    <w:rPr>
                      <w:rFonts w:ascii="Arial Narrow" w:eastAsia="Times" w:hAnsi="Arial Narrow" w:cs="Arial"/>
                      <w:szCs w:val="24"/>
                    </w:rPr>
                    <w:fldChar w:fldCharType="begin">
                      <w:ffData>
                        <w:name w:val="Check1"/>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w:t>
                  </w:r>
                  <w:r w:rsidRPr="004F0141">
                    <w:rPr>
                      <w:rFonts w:ascii="Arial Narrow" w:eastAsia="Times" w:hAnsi="Arial Narrow" w:cs="Arial"/>
                      <w:i/>
                      <w:szCs w:val="24"/>
                      <w:highlight w:val="yellow"/>
                    </w:rPr>
                    <w:t xml:space="preserve">   N </w:t>
                  </w:r>
                  <w:r w:rsidRPr="004F0141">
                    <w:rPr>
                      <w:rFonts w:ascii="Arial Narrow" w:eastAsia="Times" w:hAnsi="Arial Narrow" w:cs="Arial"/>
                      <w:szCs w:val="24"/>
                    </w:rPr>
                    <w:fldChar w:fldCharType="begin">
                      <w:ffData>
                        <w:name w:val="Check1"/>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w:t>
                  </w:r>
                  <w:r w:rsidRPr="004F0141">
                    <w:rPr>
                      <w:rFonts w:ascii="Arial Narrow" w:eastAsia="Times" w:hAnsi="Arial Narrow" w:cs="Arial"/>
                      <w:i/>
                      <w:szCs w:val="24"/>
                      <w:highlight w:val="yellow"/>
                    </w:rPr>
                    <w:t xml:space="preserve">  (if yes, refer for a more complex FBA)</w:t>
                  </w: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szCs w:val="24"/>
                    </w:rPr>
                  </w:pPr>
                </w:p>
              </w:tc>
            </w:tr>
          </w:tbl>
          <w:p w:rsidR="009A69A8" w:rsidRPr="004F0141" w:rsidRDefault="009A69A8" w:rsidP="009A69A8">
            <w:pPr>
              <w:spacing w:after="0" w:line="240" w:lineRule="auto"/>
              <w:rPr>
                <w:rFonts w:ascii="Arial Narrow" w:eastAsia="Times" w:hAnsi="Arial Narrow" w:cs="Arial"/>
                <w:sz w:val="24"/>
                <w:szCs w:val="24"/>
              </w:rPr>
            </w:pPr>
          </w:p>
        </w:tc>
      </w:tr>
      <w:tr w:rsidR="009A69A8" w:rsidRPr="004F0141" w:rsidTr="009A69A8">
        <w:trPr>
          <w:gridBefore w:val="1"/>
          <w:wBefore w:w="23" w:type="dxa"/>
          <w:trHeight w:val="629"/>
          <w:jc w:val="center"/>
        </w:trPr>
        <w:tc>
          <w:tcPr>
            <w:tcW w:w="10817" w:type="dxa"/>
            <w:gridSpan w:val="10"/>
            <w:tcBorders>
              <w:bottom w:val="single" w:sz="4" w:space="0" w:color="auto"/>
            </w:tcBorders>
            <w:shd w:val="clear" w:color="auto" w:fill="DDDDDD"/>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Teach (function) - what is the student getting out of his or her behavior?  What is the outcome?  Example, escapes/avoids/delays something or someone; gets/obtains/accesses something or someone</w:t>
            </w:r>
          </w:p>
        </w:tc>
      </w:tr>
      <w:tr w:rsidR="009A69A8" w:rsidRPr="004F0141" w:rsidTr="009A69A8">
        <w:trPr>
          <w:gridBefore w:val="1"/>
          <w:wBefore w:w="23" w:type="dxa"/>
          <w:trHeight w:val="1277"/>
          <w:jc w:val="center"/>
        </w:trPr>
        <w:tc>
          <w:tcPr>
            <w:tcW w:w="5127" w:type="dxa"/>
            <w:gridSpan w:val="4"/>
            <w:tcBorders>
              <w:bottom w:val="nil"/>
              <w:right w:val="nil"/>
            </w:tcBorders>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t xml:space="preserve">Get/Obtain:  </w:t>
            </w:r>
            <w:r w:rsidRPr="004F0141">
              <w:rPr>
                <w:rFonts w:ascii="Arial Narrow" w:eastAsia="Times" w:hAnsi="Arial Narrow" w:cs="Arial"/>
                <w:szCs w:val="24"/>
              </w:rPr>
              <w:fldChar w:fldCharType="begin">
                <w:ffData>
                  <w:name w:val="Check6"/>
                  <w:enabled/>
                  <w:calcOnExit w:val="0"/>
                  <w:checkBox>
                    <w:sizeAuto/>
                    <w:default w:val="0"/>
                  </w:checkBox>
                </w:ffData>
              </w:fldChar>
            </w:r>
            <w:bookmarkStart w:id="2" w:name="Check6"/>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bookmarkEnd w:id="2"/>
            <w:r w:rsidRPr="004F0141">
              <w:rPr>
                <w:rFonts w:ascii="Arial Narrow" w:eastAsia="Times" w:hAnsi="Arial Narrow" w:cs="Arial"/>
                <w:szCs w:val="24"/>
              </w:rPr>
              <w:t xml:space="preserve"> Attention from ____________________</w:t>
            </w:r>
          </w:p>
          <w:p w:rsidR="009A69A8" w:rsidRPr="004F0141" w:rsidRDefault="009A69A8" w:rsidP="009A69A8">
            <w:pPr>
              <w:spacing w:after="0" w:line="240" w:lineRule="auto"/>
              <w:rPr>
                <w:rFonts w:ascii="Arial Narrow" w:eastAsia="Times" w:hAnsi="Arial Narrow" w:cs="Arial"/>
                <w:i/>
                <w:szCs w:val="24"/>
              </w:rPr>
            </w:pPr>
            <w:r w:rsidRPr="004F0141">
              <w:rPr>
                <w:rFonts w:ascii="Arial Narrow" w:eastAsia="Times" w:hAnsi="Arial Narrow" w:cs="Arial"/>
                <w:i/>
                <w:szCs w:val="24"/>
              </w:rPr>
              <w:t>How is the attention provided?</w:t>
            </w: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tc>
        <w:tc>
          <w:tcPr>
            <w:tcW w:w="5690" w:type="dxa"/>
            <w:gridSpan w:val="6"/>
            <w:tcBorders>
              <w:left w:val="nil"/>
              <w:bottom w:val="nil"/>
            </w:tcBorders>
          </w:tcPr>
          <w:p w:rsidR="009A69A8" w:rsidRPr="004F0141" w:rsidRDefault="009A69A8" w:rsidP="009A69A8">
            <w:pPr>
              <w:spacing w:after="0" w:line="240" w:lineRule="auto"/>
              <w:rPr>
                <w:rFonts w:ascii="Arial Narrow" w:eastAsia="Times" w:hAnsi="Arial Narrow" w:cs="Arial"/>
                <w:i/>
                <w:szCs w:val="24"/>
              </w:rPr>
            </w:pPr>
            <w:r w:rsidRPr="004F0141">
              <w:rPr>
                <w:rFonts w:ascii="Arial Narrow" w:eastAsia="Times" w:hAnsi="Arial Narrow" w:cs="Arial"/>
                <w:szCs w:val="24"/>
              </w:rPr>
              <w:t xml:space="preserve">Get/obtain: </w:t>
            </w:r>
            <w:r w:rsidRPr="004F0141">
              <w:rPr>
                <w:rFonts w:ascii="Arial Narrow" w:eastAsia="Times" w:hAnsi="Arial Narrow" w:cs="Arial"/>
                <w:szCs w:val="24"/>
              </w:rPr>
              <w:fldChar w:fldCharType="begin">
                <w:ffData>
                  <w:name w:val="Check7"/>
                  <w:enabled/>
                  <w:calcOnExit w:val="0"/>
                  <w:checkBox>
                    <w:sizeAuto/>
                    <w:default w:val="0"/>
                  </w:checkBox>
                </w:ffData>
              </w:fldChar>
            </w:r>
            <w:bookmarkStart w:id="3" w:name="Check7"/>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bookmarkEnd w:id="3"/>
            <w:r w:rsidRPr="004F0141">
              <w:rPr>
                <w:rFonts w:ascii="Arial Narrow" w:eastAsia="Times" w:hAnsi="Arial Narrow" w:cs="Arial"/>
                <w:szCs w:val="24"/>
              </w:rPr>
              <w:t xml:space="preserve"> Activity/item</w:t>
            </w:r>
            <w:r w:rsidRPr="004F0141">
              <w:rPr>
                <w:rFonts w:ascii="Arial Narrow" w:eastAsia="Times" w:hAnsi="Arial Narrow" w:cs="Arial"/>
                <w:szCs w:val="24"/>
              </w:rPr>
              <w:br/>
            </w:r>
            <w:r w:rsidRPr="004F0141">
              <w:rPr>
                <w:rFonts w:ascii="Arial Narrow" w:eastAsia="Times" w:hAnsi="Arial Narrow" w:cs="Arial"/>
                <w:i/>
                <w:szCs w:val="24"/>
              </w:rPr>
              <w:t>What specific items, activities or sensations are obtained?</w:t>
            </w: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szCs w:val="24"/>
              </w:rPr>
            </w:pPr>
          </w:p>
        </w:tc>
      </w:tr>
      <w:tr w:rsidR="009A69A8" w:rsidRPr="004F0141" w:rsidTr="009A69A8">
        <w:trPr>
          <w:gridBefore w:val="1"/>
          <w:wBefore w:w="23" w:type="dxa"/>
          <w:trHeight w:val="2203"/>
          <w:jc w:val="center"/>
        </w:trPr>
        <w:tc>
          <w:tcPr>
            <w:tcW w:w="5127" w:type="dxa"/>
            <w:gridSpan w:val="4"/>
            <w:tcBorders>
              <w:top w:val="nil"/>
              <w:bottom w:val="single" w:sz="4" w:space="0" w:color="auto"/>
              <w:right w:val="nil"/>
            </w:tcBorders>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t xml:space="preserve">Avoid/Delay: </w:t>
            </w:r>
            <w:r w:rsidRPr="004F0141">
              <w:rPr>
                <w:rFonts w:ascii="Arial Narrow" w:eastAsia="Times" w:hAnsi="Arial Narrow" w:cs="Arial"/>
                <w:szCs w:val="24"/>
              </w:rPr>
              <w:fldChar w:fldCharType="begin">
                <w:ffData>
                  <w:name w:val="Check9"/>
                  <w:enabled/>
                  <w:calcOnExit w:val="0"/>
                  <w:checkBox>
                    <w:sizeAuto/>
                    <w:default w:val="0"/>
                  </w:checkBox>
                </w:ffData>
              </w:fldChar>
            </w:r>
            <w:bookmarkStart w:id="4" w:name="Check9"/>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bookmarkEnd w:id="4"/>
            <w:r w:rsidRPr="004F0141">
              <w:rPr>
                <w:rFonts w:ascii="Arial Narrow" w:eastAsia="Times" w:hAnsi="Arial Narrow" w:cs="Arial"/>
                <w:szCs w:val="24"/>
              </w:rPr>
              <w:t xml:space="preserve"> Activity/Item  </w:t>
            </w:r>
          </w:p>
          <w:p w:rsidR="009A69A8" w:rsidRPr="004F0141" w:rsidRDefault="009A69A8" w:rsidP="009A69A8">
            <w:pPr>
              <w:spacing w:after="0" w:line="240" w:lineRule="auto"/>
              <w:rPr>
                <w:rFonts w:ascii="Arial Narrow" w:eastAsia="Times" w:hAnsi="Arial Narrow" w:cs="Arial"/>
                <w:i/>
                <w:szCs w:val="24"/>
              </w:rPr>
            </w:pPr>
            <w:r w:rsidRPr="004F0141">
              <w:rPr>
                <w:rFonts w:ascii="Arial Narrow" w:eastAsia="Times" w:hAnsi="Arial Narrow" w:cs="Arial"/>
                <w:i/>
                <w:szCs w:val="24"/>
              </w:rPr>
              <w:t>What specific items, activities or sensations are avoided?</w:t>
            </w: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i/>
                <w:szCs w:val="24"/>
              </w:rPr>
            </w:pPr>
            <w:r w:rsidRPr="004F0141">
              <w:rPr>
                <w:rFonts w:ascii="Arial Narrow" w:eastAsia="Times" w:hAnsi="Arial Narrow" w:cs="Arial"/>
                <w:i/>
                <w:szCs w:val="24"/>
              </w:rPr>
              <w:t xml:space="preserve">If avoiding academic work: can the student perform the task independently?   Y  </w:t>
            </w:r>
            <w:r w:rsidRPr="004F0141">
              <w:rPr>
                <w:rFonts w:ascii="Arial Narrow" w:eastAsia="Times" w:hAnsi="Arial Narrow" w:cs="Arial"/>
                <w:szCs w:val="24"/>
              </w:rPr>
              <w:fldChar w:fldCharType="begin">
                <w:ffData>
                  <w:name w:val="Check1"/>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w:t>
            </w:r>
            <w:r w:rsidRPr="004F0141">
              <w:rPr>
                <w:rFonts w:ascii="Arial Narrow" w:eastAsia="Times" w:hAnsi="Arial Narrow" w:cs="Arial"/>
                <w:i/>
                <w:szCs w:val="24"/>
              </w:rPr>
              <w:t xml:space="preserve">   N  </w:t>
            </w:r>
            <w:r w:rsidRPr="004F0141">
              <w:rPr>
                <w:rFonts w:ascii="Arial Narrow" w:eastAsia="Times" w:hAnsi="Arial Narrow" w:cs="Arial"/>
                <w:szCs w:val="24"/>
              </w:rPr>
              <w:fldChar w:fldCharType="begin">
                <w:ffData>
                  <w:name w:val="Check1"/>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w:t>
            </w:r>
            <w:r w:rsidRPr="004F0141">
              <w:rPr>
                <w:rFonts w:ascii="Arial Narrow" w:eastAsia="Times" w:hAnsi="Arial Narrow" w:cs="Arial"/>
                <w:i/>
                <w:szCs w:val="24"/>
              </w:rPr>
              <w:t xml:space="preserve"> </w:t>
            </w: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p>
          <w:p w:rsidR="009A69A8" w:rsidRPr="004F0141" w:rsidRDefault="009A69A8" w:rsidP="009A69A8">
            <w:pPr>
              <w:spacing w:after="0" w:line="240" w:lineRule="auto"/>
              <w:rPr>
                <w:rFonts w:ascii="Arial Narrow" w:eastAsia="Times" w:hAnsi="Arial Narrow" w:cs="Arial"/>
                <w:i/>
                <w:szCs w:val="24"/>
              </w:rPr>
            </w:pPr>
            <w:r w:rsidRPr="004F0141">
              <w:rPr>
                <w:rFonts w:ascii="Arial Narrow" w:eastAsia="Times" w:hAnsi="Arial Narrow" w:cs="Arial"/>
                <w:i/>
                <w:szCs w:val="24"/>
                <w:highlight w:val="yellow"/>
              </w:rPr>
              <w:t xml:space="preserve">Is academic assessment needed to ID specific skill deficits?  Y </w:t>
            </w:r>
            <w:r w:rsidRPr="004F0141">
              <w:rPr>
                <w:rFonts w:ascii="Arial Narrow" w:eastAsia="Times" w:hAnsi="Arial Narrow" w:cs="Arial"/>
                <w:szCs w:val="24"/>
              </w:rPr>
              <w:fldChar w:fldCharType="begin">
                <w:ffData>
                  <w:name w:val="Check1"/>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w:t>
            </w:r>
            <w:r w:rsidRPr="004F0141">
              <w:rPr>
                <w:rFonts w:ascii="Arial Narrow" w:eastAsia="Times" w:hAnsi="Arial Narrow" w:cs="Arial"/>
                <w:i/>
                <w:szCs w:val="24"/>
                <w:highlight w:val="yellow"/>
              </w:rPr>
              <w:t xml:space="preserve">   N </w:t>
            </w:r>
            <w:r w:rsidRPr="004F0141">
              <w:rPr>
                <w:rFonts w:ascii="Arial Narrow" w:eastAsia="Times" w:hAnsi="Arial Narrow" w:cs="Arial"/>
                <w:szCs w:val="24"/>
              </w:rPr>
              <w:fldChar w:fldCharType="begin">
                <w:ffData>
                  <w:name w:val="Check1"/>
                  <w:enabled/>
                  <w:calcOnExit w:val="0"/>
                  <w:checkBox>
                    <w:sizeAuto/>
                    <w:default w:val="0"/>
                  </w:checkBox>
                </w:ffData>
              </w:fldChar>
            </w:r>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r w:rsidRPr="004F0141">
              <w:rPr>
                <w:rFonts w:ascii="Arial Narrow" w:eastAsia="Times" w:hAnsi="Arial Narrow" w:cs="Arial"/>
                <w:szCs w:val="24"/>
              </w:rPr>
              <w:t xml:space="preserve"> </w:t>
            </w:r>
            <w:r w:rsidRPr="004F0141">
              <w:rPr>
                <w:rFonts w:ascii="Arial Narrow" w:eastAsia="Times" w:hAnsi="Arial Narrow" w:cs="Arial"/>
                <w:i/>
                <w:szCs w:val="24"/>
                <w:highlight w:val="yellow"/>
              </w:rPr>
              <w:t xml:space="preserve"> (if yes, refer for a more complex FBA)</w:t>
            </w:r>
          </w:p>
        </w:tc>
        <w:tc>
          <w:tcPr>
            <w:tcW w:w="5690" w:type="dxa"/>
            <w:gridSpan w:val="6"/>
            <w:tcBorders>
              <w:top w:val="nil"/>
              <w:left w:val="nil"/>
              <w:bottom w:val="single" w:sz="4" w:space="0" w:color="auto"/>
            </w:tcBorders>
          </w:tcPr>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szCs w:val="24"/>
              </w:rPr>
              <w:t xml:space="preserve">Avoid/Delay: </w:t>
            </w:r>
            <w:r w:rsidRPr="004F0141">
              <w:rPr>
                <w:rFonts w:ascii="Arial Narrow" w:eastAsia="Times" w:hAnsi="Arial Narrow" w:cs="Arial"/>
                <w:szCs w:val="24"/>
              </w:rPr>
              <w:fldChar w:fldCharType="begin">
                <w:ffData>
                  <w:name w:val="Check8"/>
                  <w:enabled/>
                  <w:calcOnExit w:val="0"/>
                  <w:checkBox>
                    <w:sizeAuto/>
                    <w:default w:val="0"/>
                  </w:checkBox>
                </w:ffData>
              </w:fldChar>
            </w:r>
            <w:bookmarkStart w:id="5" w:name="Check8"/>
            <w:r w:rsidRPr="004F0141">
              <w:rPr>
                <w:rFonts w:ascii="Arial Narrow" w:eastAsia="Times" w:hAnsi="Arial Narrow" w:cs="Arial"/>
                <w:szCs w:val="24"/>
              </w:rPr>
              <w:instrText xml:space="preserve"> FORMCHECKBOX </w:instrText>
            </w:r>
            <w:r w:rsidR="000D3F7E">
              <w:rPr>
                <w:rFonts w:ascii="Arial Narrow" w:eastAsia="Times" w:hAnsi="Arial Narrow" w:cs="Arial"/>
                <w:szCs w:val="24"/>
              </w:rPr>
            </w:r>
            <w:r w:rsidR="000D3F7E">
              <w:rPr>
                <w:rFonts w:ascii="Arial Narrow" w:eastAsia="Times" w:hAnsi="Arial Narrow" w:cs="Arial"/>
                <w:szCs w:val="24"/>
              </w:rPr>
              <w:fldChar w:fldCharType="separate"/>
            </w:r>
            <w:r w:rsidRPr="004F0141">
              <w:rPr>
                <w:rFonts w:ascii="Arial Narrow" w:eastAsia="Times" w:hAnsi="Arial Narrow" w:cs="Arial"/>
                <w:szCs w:val="24"/>
              </w:rPr>
              <w:fldChar w:fldCharType="end"/>
            </w:r>
            <w:bookmarkEnd w:id="5"/>
            <w:r w:rsidRPr="004F0141">
              <w:rPr>
                <w:rFonts w:ascii="Arial Narrow" w:eastAsia="Times" w:hAnsi="Arial Narrow" w:cs="Arial"/>
                <w:szCs w:val="24"/>
              </w:rPr>
              <w:t xml:space="preserve"> Attention from _____________________</w:t>
            </w:r>
          </w:p>
          <w:p w:rsidR="009A69A8" w:rsidRPr="004F0141" w:rsidRDefault="009A69A8" w:rsidP="009A69A8">
            <w:pPr>
              <w:spacing w:after="0" w:line="240" w:lineRule="auto"/>
              <w:rPr>
                <w:rFonts w:ascii="Arial Narrow" w:eastAsia="Times" w:hAnsi="Arial Narrow" w:cs="Arial"/>
                <w:szCs w:val="24"/>
              </w:rPr>
            </w:pPr>
            <w:r w:rsidRPr="004F0141">
              <w:rPr>
                <w:rFonts w:ascii="Arial Narrow" w:eastAsia="Times" w:hAnsi="Arial Narrow" w:cs="Arial"/>
                <w:i/>
                <w:szCs w:val="24"/>
              </w:rPr>
              <w:t>Why avoiding the person?</w:t>
            </w: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p w:rsidR="009A69A8" w:rsidRPr="004F0141" w:rsidRDefault="009A69A8" w:rsidP="009A69A8">
            <w:pPr>
              <w:spacing w:after="0" w:line="240" w:lineRule="auto"/>
              <w:rPr>
                <w:rFonts w:ascii="Arial Narrow" w:eastAsia="Times" w:hAnsi="Arial Narrow" w:cs="Arial"/>
                <w:szCs w:val="24"/>
              </w:rPr>
            </w:pPr>
          </w:p>
        </w:tc>
      </w:tr>
      <w:tr w:rsidR="009A69A8" w:rsidRPr="004F0141" w:rsidTr="009A69A8">
        <w:trPr>
          <w:gridBefore w:val="1"/>
          <w:wBefore w:w="23" w:type="dxa"/>
          <w:trHeight w:val="250"/>
          <w:jc w:val="center"/>
        </w:trPr>
        <w:tc>
          <w:tcPr>
            <w:tcW w:w="10817" w:type="dxa"/>
            <w:gridSpan w:val="10"/>
            <w:tcBorders>
              <w:bottom w:val="single" w:sz="4" w:space="0" w:color="auto"/>
            </w:tcBorders>
            <w:shd w:val="clear" w:color="auto" w:fill="E0E0E0"/>
          </w:tcPr>
          <w:p w:rsidR="009A69A8" w:rsidRPr="004F0141" w:rsidRDefault="009A69A8" w:rsidP="009A69A8">
            <w:pPr>
              <w:spacing w:after="0" w:line="240" w:lineRule="auto"/>
              <w:rPr>
                <w:rFonts w:ascii="Arial Narrow" w:eastAsia="Times" w:hAnsi="Arial Narrow" w:cs="Times New Roman"/>
                <w:sz w:val="24"/>
                <w:szCs w:val="24"/>
              </w:rPr>
            </w:pPr>
            <w:r w:rsidRPr="004F0141">
              <w:rPr>
                <w:rFonts w:ascii="Arial Narrow" w:eastAsia="Times" w:hAnsi="Arial Narrow" w:cs="Arial"/>
                <w:sz w:val="24"/>
                <w:szCs w:val="24"/>
              </w:rPr>
              <w:t xml:space="preserve">Reinforcement (consequence) - What do others (adults, peers) most often do or say immediately after the behavior occurs (e.g. what interventions have been attempted)?   </w:t>
            </w:r>
            <w:r w:rsidRPr="004F0141">
              <w:rPr>
                <w:rFonts w:ascii="Arial Narrow" w:eastAsia="Times" w:hAnsi="Arial Narrow" w:cs="Arial"/>
                <w:b/>
                <w:sz w:val="24"/>
                <w:szCs w:val="24"/>
              </w:rPr>
              <w:t>(Provide Details)</w:t>
            </w:r>
          </w:p>
        </w:tc>
      </w:tr>
      <w:tr w:rsidR="009A69A8" w:rsidRPr="004F0141" w:rsidTr="009A69A8">
        <w:trPr>
          <w:gridBefore w:val="1"/>
          <w:wBefore w:w="23" w:type="dxa"/>
          <w:trHeight w:val="425"/>
          <w:jc w:val="center"/>
        </w:trPr>
        <w:tc>
          <w:tcPr>
            <w:tcW w:w="3698" w:type="dxa"/>
            <w:gridSpan w:val="3"/>
            <w:tcBorders>
              <w:bottom w:val="nil"/>
              <w:right w:val="nil"/>
            </w:tcBorders>
          </w:tcPr>
          <w:p w:rsidR="009A69A8" w:rsidRPr="004F0141" w:rsidRDefault="009A69A8" w:rsidP="009A69A8">
            <w:pPr>
              <w:spacing w:after="0" w:line="240" w:lineRule="auto"/>
              <w:rPr>
                <w:rFonts w:ascii="Arial Narrow" w:eastAsia="Times" w:hAnsi="Arial Narrow" w:cs="Times New Roman"/>
                <w:szCs w:val="24"/>
              </w:rPr>
            </w:pPr>
            <w:r w:rsidRPr="004F0141">
              <w:rPr>
                <w:rFonts w:ascii="Arial Narrow" w:eastAsia="Times" w:hAnsi="Arial Narrow" w:cs="Times New Roman"/>
                <w:szCs w:val="24"/>
              </w:rPr>
              <w:fldChar w:fldCharType="begin">
                <w:ffData>
                  <w:name w:val="Check12"/>
                  <w:enabled/>
                  <w:calcOnExit w:val="0"/>
                  <w:checkBox>
                    <w:sizeAuto/>
                    <w:default w:val="0"/>
                  </w:checkBox>
                </w:ffData>
              </w:fldChar>
            </w:r>
            <w:bookmarkStart w:id="6" w:name="Check12"/>
            <w:r w:rsidRPr="004F0141">
              <w:rPr>
                <w:rFonts w:ascii="Arial Narrow" w:eastAsia="Times" w:hAnsi="Arial Narrow" w:cs="Times New Roman"/>
                <w:szCs w:val="24"/>
              </w:rPr>
              <w:instrText xml:space="preserve"> FORMCHECKBOX </w:instrText>
            </w:r>
            <w:r w:rsidR="000D3F7E">
              <w:rPr>
                <w:rFonts w:ascii="Arial Narrow" w:eastAsia="Times" w:hAnsi="Arial Narrow" w:cs="Times New Roman"/>
                <w:szCs w:val="24"/>
              </w:rPr>
            </w:r>
            <w:r w:rsidR="000D3F7E">
              <w:rPr>
                <w:rFonts w:ascii="Arial Narrow" w:eastAsia="Times" w:hAnsi="Arial Narrow" w:cs="Times New Roman"/>
                <w:szCs w:val="24"/>
              </w:rPr>
              <w:fldChar w:fldCharType="separate"/>
            </w:r>
            <w:r w:rsidRPr="004F0141">
              <w:rPr>
                <w:rFonts w:ascii="Arial Narrow" w:eastAsia="Times" w:hAnsi="Arial Narrow" w:cs="Times New Roman"/>
                <w:szCs w:val="24"/>
              </w:rPr>
              <w:fldChar w:fldCharType="end"/>
            </w:r>
            <w:bookmarkEnd w:id="6"/>
            <w:r w:rsidRPr="004F0141">
              <w:rPr>
                <w:rFonts w:ascii="Arial Narrow" w:eastAsia="Times" w:hAnsi="Arial Narrow" w:cs="Times New Roman"/>
                <w:szCs w:val="24"/>
              </w:rPr>
              <w:t xml:space="preserve"> Verbal response (redirect/reprimand) (specify)</w:t>
            </w:r>
          </w:p>
          <w:p w:rsidR="009A69A8" w:rsidRPr="004F0141" w:rsidRDefault="009A69A8" w:rsidP="009A69A8">
            <w:pPr>
              <w:spacing w:after="0" w:line="240" w:lineRule="auto"/>
              <w:rPr>
                <w:rFonts w:ascii="Arial Narrow" w:eastAsia="Times" w:hAnsi="Arial Narrow" w:cs="Times New Roman"/>
                <w:szCs w:val="24"/>
              </w:rPr>
            </w:pPr>
          </w:p>
        </w:tc>
        <w:tc>
          <w:tcPr>
            <w:tcW w:w="3510" w:type="dxa"/>
            <w:gridSpan w:val="5"/>
            <w:tcBorders>
              <w:left w:val="nil"/>
              <w:bottom w:val="nil"/>
              <w:right w:val="nil"/>
            </w:tcBorders>
          </w:tcPr>
          <w:p w:rsidR="009A69A8" w:rsidRPr="004F0141" w:rsidRDefault="009A69A8" w:rsidP="009A69A8">
            <w:pPr>
              <w:spacing w:after="0" w:line="240" w:lineRule="auto"/>
              <w:rPr>
                <w:rFonts w:ascii="Arial Narrow" w:eastAsia="Times" w:hAnsi="Arial Narrow" w:cs="Times New Roman"/>
                <w:szCs w:val="24"/>
              </w:rPr>
            </w:pPr>
            <w:r w:rsidRPr="004F0141">
              <w:rPr>
                <w:rFonts w:ascii="Arial Narrow" w:eastAsia="Times" w:hAnsi="Arial Narrow" w:cs="Times New Roman"/>
                <w:szCs w:val="24"/>
              </w:rPr>
              <w:fldChar w:fldCharType="begin">
                <w:ffData>
                  <w:name w:val="Check13"/>
                  <w:enabled/>
                  <w:calcOnExit w:val="0"/>
                  <w:checkBox>
                    <w:sizeAuto/>
                    <w:default w:val="0"/>
                  </w:checkBox>
                </w:ffData>
              </w:fldChar>
            </w:r>
            <w:bookmarkStart w:id="7" w:name="Check13"/>
            <w:r w:rsidRPr="004F0141">
              <w:rPr>
                <w:rFonts w:ascii="Arial Narrow" w:eastAsia="Times" w:hAnsi="Arial Narrow" w:cs="Times New Roman"/>
                <w:szCs w:val="24"/>
              </w:rPr>
              <w:instrText xml:space="preserve"> FORMCHECKBOX </w:instrText>
            </w:r>
            <w:r w:rsidR="000D3F7E">
              <w:rPr>
                <w:rFonts w:ascii="Arial Narrow" w:eastAsia="Times" w:hAnsi="Arial Narrow" w:cs="Times New Roman"/>
                <w:szCs w:val="24"/>
              </w:rPr>
            </w:r>
            <w:r w:rsidR="000D3F7E">
              <w:rPr>
                <w:rFonts w:ascii="Arial Narrow" w:eastAsia="Times" w:hAnsi="Arial Narrow" w:cs="Times New Roman"/>
                <w:szCs w:val="24"/>
              </w:rPr>
              <w:fldChar w:fldCharType="separate"/>
            </w:r>
            <w:r w:rsidRPr="004F0141">
              <w:rPr>
                <w:rFonts w:ascii="Arial Narrow" w:eastAsia="Times" w:hAnsi="Arial Narrow" w:cs="Times New Roman"/>
                <w:szCs w:val="24"/>
              </w:rPr>
              <w:fldChar w:fldCharType="end"/>
            </w:r>
            <w:bookmarkEnd w:id="7"/>
            <w:r w:rsidRPr="004F0141">
              <w:rPr>
                <w:rFonts w:ascii="Arial Narrow" w:eastAsia="Times" w:hAnsi="Arial Narrow" w:cs="Times New Roman"/>
                <w:szCs w:val="24"/>
              </w:rPr>
              <w:t xml:space="preserve"> Peer reactions (specify) </w:t>
            </w:r>
          </w:p>
        </w:tc>
        <w:tc>
          <w:tcPr>
            <w:tcW w:w="3609" w:type="dxa"/>
            <w:gridSpan w:val="2"/>
            <w:tcBorders>
              <w:left w:val="nil"/>
              <w:bottom w:val="nil"/>
            </w:tcBorders>
          </w:tcPr>
          <w:p w:rsidR="009A69A8" w:rsidRPr="004F0141" w:rsidRDefault="009A69A8" w:rsidP="009A69A8">
            <w:pPr>
              <w:spacing w:after="0" w:line="240" w:lineRule="auto"/>
              <w:rPr>
                <w:rFonts w:ascii="Arial Narrow" w:eastAsia="Times" w:hAnsi="Arial Narrow" w:cs="Times New Roman"/>
                <w:szCs w:val="24"/>
              </w:rPr>
            </w:pPr>
            <w:r w:rsidRPr="004F0141">
              <w:rPr>
                <w:rFonts w:ascii="Arial Narrow" w:eastAsia="Times" w:hAnsi="Arial Narrow" w:cs="Times New Roman"/>
                <w:szCs w:val="24"/>
              </w:rPr>
              <w:fldChar w:fldCharType="begin">
                <w:ffData>
                  <w:name w:val="Check14"/>
                  <w:enabled/>
                  <w:calcOnExit w:val="0"/>
                  <w:checkBox>
                    <w:sizeAuto/>
                    <w:default w:val="0"/>
                  </w:checkBox>
                </w:ffData>
              </w:fldChar>
            </w:r>
            <w:bookmarkStart w:id="8" w:name="Check14"/>
            <w:r w:rsidRPr="004F0141">
              <w:rPr>
                <w:rFonts w:ascii="Arial Narrow" w:eastAsia="Times" w:hAnsi="Arial Narrow" w:cs="Times New Roman"/>
                <w:szCs w:val="24"/>
              </w:rPr>
              <w:instrText xml:space="preserve"> FORMCHECKBOX </w:instrText>
            </w:r>
            <w:r w:rsidR="000D3F7E">
              <w:rPr>
                <w:rFonts w:ascii="Arial Narrow" w:eastAsia="Times" w:hAnsi="Arial Narrow" w:cs="Times New Roman"/>
                <w:szCs w:val="24"/>
              </w:rPr>
            </w:r>
            <w:r w:rsidR="000D3F7E">
              <w:rPr>
                <w:rFonts w:ascii="Arial Narrow" w:eastAsia="Times" w:hAnsi="Arial Narrow" w:cs="Times New Roman"/>
                <w:szCs w:val="24"/>
              </w:rPr>
              <w:fldChar w:fldCharType="separate"/>
            </w:r>
            <w:r w:rsidRPr="004F0141">
              <w:rPr>
                <w:rFonts w:ascii="Arial Narrow" w:eastAsia="Times" w:hAnsi="Arial Narrow" w:cs="Times New Roman"/>
                <w:szCs w:val="24"/>
              </w:rPr>
              <w:fldChar w:fldCharType="end"/>
            </w:r>
            <w:bookmarkEnd w:id="8"/>
            <w:r w:rsidRPr="004F0141">
              <w:rPr>
                <w:rFonts w:ascii="Arial Narrow" w:eastAsia="Times" w:hAnsi="Arial Narrow" w:cs="Times New Roman"/>
                <w:szCs w:val="24"/>
              </w:rPr>
              <w:t xml:space="preserve"> Assistance provided (specify)</w:t>
            </w:r>
          </w:p>
        </w:tc>
      </w:tr>
      <w:tr w:rsidR="009A69A8" w:rsidRPr="004F0141" w:rsidTr="009A69A8">
        <w:trPr>
          <w:gridBefore w:val="1"/>
          <w:wBefore w:w="23" w:type="dxa"/>
          <w:trHeight w:val="425"/>
          <w:jc w:val="center"/>
        </w:trPr>
        <w:tc>
          <w:tcPr>
            <w:tcW w:w="3698" w:type="dxa"/>
            <w:gridSpan w:val="3"/>
            <w:tcBorders>
              <w:top w:val="nil"/>
              <w:bottom w:val="nil"/>
              <w:right w:val="nil"/>
            </w:tcBorders>
          </w:tcPr>
          <w:p w:rsidR="009A69A8" w:rsidRPr="004F0141" w:rsidRDefault="009A69A8" w:rsidP="009A69A8">
            <w:pPr>
              <w:spacing w:after="0" w:line="240" w:lineRule="auto"/>
              <w:rPr>
                <w:rFonts w:ascii="Arial Narrow" w:eastAsia="Times" w:hAnsi="Arial Narrow" w:cs="Times New Roman"/>
                <w:szCs w:val="24"/>
              </w:rPr>
            </w:pPr>
            <w:r w:rsidRPr="004F0141">
              <w:rPr>
                <w:rFonts w:ascii="Arial Narrow" w:eastAsia="Times" w:hAnsi="Arial Narrow" w:cs="Times New Roman"/>
                <w:szCs w:val="24"/>
              </w:rPr>
              <w:fldChar w:fldCharType="begin">
                <w:ffData>
                  <w:name w:val="Check15"/>
                  <w:enabled/>
                  <w:calcOnExit w:val="0"/>
                  <w:checkBox>
                    <w:sizeAuto/>
                    <w:default w:val="0"/>
                  </w:checkBox>
                </w:ffData>
              </w:fldChar>
            </w:r>
            <w:bookmarkStart w:id="9" w:name="Check15"/>
            <w:r w:rsidRPr="004F0141">
              <w:rPr>
                <w:rFonts w:ascii="Arial Narrow" w:eastAsia="Times" w:hAnsi="Arial Narrow" w:cs="Times New Roman"/>
                <w:szCs w:val="24"/>
              </w:rPr>
              <w:instrText xml:space="preserve"> FORMCHECKBOX </w:instrText>
            </w:r>
            <w:r w:rsidR="000D3F7E">
              <w:rPr>
                <w:rFonts w:ascii="Arial Narrow" w:eastAsia="Times" w:hAnsi="Arial Narrow" w:cs="Times New Roman"/>
                <w:szCs w:val="24"/>
              </w:rPr>
            </w:r>
            <w:r w:rsidR="000D3F7E">
              <w:rPr>
                <w:rFonts w:ascii="Arial Narrow" w:eastAsia="Times" w:hAnsi="Arial Narrow" w:cs="Times New Roman"/>
                <w:szCs w:val="24"/>
              </w:rPr>
              <w:fldChar w:fldCharType="separate"/>
            </w:r>
            <w:r w:rsidRPr="004F0141">
              <w:rPr>
                <w:rFonts w:ascii="Arial Narrow" w:eastAsia="Times" w:hAnsi="Arial Narrow" w:cs="Times New Roman"/>
                <w:szCs w:val="24"/>
              </w:rPr>
              <w:fldChar w:fldCharType="end"/>
            </w:r>
            <w:bookmarkEnd w:id="9"/>
            <w:r w:rsidRPr="004F0141">
              <w:rPr>
                <w:rFonts w:ascii="Arial Narrow" w:eastAsia="Times" w:hAnsi="Arial Narrow" w:cs="Times New Roman"/>
                <w:szCs w:val="24"/>
              </w:rPr>
              <w:t xml:space="preserve"> Activity changed or removed (specify)</w:t>
            </w:r>
          </w:p>
        </w:tc>
        <w:tc>
          <w:tcPr>
            <w:tcW w:w="3510" w:type="dxa"/>
            <w:gridSpan w:val="5"/>
            <w:tcBorders>
              <w:top w:val="nil"/>
              <w:left w:val="nil"/>
              <w:bottom w:val="nil"/>
              <w:right w:val="nil"/>
            </w:tcBorders>
          </w:tcPr>
          <w:p w:rsidR="009A69A8" w:rsidRPr="004F0141" w:rsidRDefault="009A69A8" w:rsidP="009A69A8">
            <w:pPr>
              <w:spacing w:after="0" w:line="240" w:lineRule="auto"/>
              <w:rPr>
                <w:rFonts w:ascii="Arial Narrow" w:eastAsia="Times" w:hAnsi="Arial Narrow" w:cs="Times New Roman"/>
                <w:szCs w:val="24"/>
              </w:rPr>
            </w:pPr>
            <w:r w:rsidRPr="004F0141">
              <w:rPr>
                <w:rFonts w:ascii="Arial Narrow" w:eastAsia="Times" w:hAnsi="Arial Narrow" w:cs="Times New Roman"/>
                <w:szCs w:val="24"/>
              </w:rPr>
              <w:fldChar w:fldCharType="begin">
                <w:ffData>
                  <w:name w:val="Check16"/>
                  <w:enabled/>
                  <w:calcOnExit w:val="0"/>
                  <w:checkBox>
                    <w:sizeAuto/>
                    <w:default w:val="0"/>
                  </w:checkBox>
                </w:ffData>
              </w:fldChar>
            </w:r>
            <w:bookmarkStart w:id="10" w:name="Check16"/>
            <w:r w:rsidRPr="004F0141">
              <w:rPr>
                <w:rFonts w:ascii="Arial Narrow" w:eastAsia="Times" w:hAnsi="Arial Narrow" w:cs="Times New Roman"/>
                <w:szCs w:val="24"/>
              </w:rPr>
              <w:instrText xml:space="preserve"> FORMCHECKBOX </w:instrText>
            </w:r>
            <w:r w:rsidR="000D3F7E">
              <w:rPr>
                <w:rFonts w:ascii="Arial Narrow" w:eastAsia="Times" w:hAnsi="Arial Narrow" w:cs="Times New Roman"/>
                <w:szCs w:val="24"/>
              </w:rPr>
            </w:r>
            <w:r w:rsidR="000D3F7E">
              <w:rPr>
                <w:rFonts w:ascii="Arial Narrow" w:eastAsia="Times" w:hAnsi="Arial Narrow" w:cs="Times New Roman"/>
                <w:szCs w:val="24"/>
              </w:rPr>
              <w:fldChar w:fldCharType="separate"/>
            </w:r>
            <w:r w:rsidRPr="004F0141">
              <w:rPr>
                <w:rFonts w:ascii="Arial Narrow" w:eastAsia="Times" w:hAnsi="Arial Narrow" w:cs="Times New Roman"/>
                <w:szCs w:val="24"/>
              </w:rPr>
              <w:fldChar w:fldCharType="end"/>
            </w:r>
            <w:bookmarkEnd w:id="10"/>
            <w:r w:rsidRPr="004F0141">
              <w:rPr>
                <w:rFonts w:ascii="Arial Narrow" w:eastAsia="Times" w:hAnsi="Arial Narrow" w:cs="Times New Roman"/>
                <w:szCs w:val="24"/>
              </w:rPr>
              <w:t xml:space="preserve"> Personal space given (specify)</w:t>
            </w:r>
          </w:p>
        </w:tc>
        <w:tc>
          <w:tcPr>
            <w:tcW w:w="3609" w:type="dxa"/>
            <w:gridSpan w:val="2"/>
            <w:tcBorders>
              <w:top w:val="nil"/>
              <w:left w:val="nil"/>
              <w:bottom w:val="nil"/>
            </w:tcBorders>
          </w:tcPr>
          <w:p w:rsidR="009A69A8" w:rsidRPr="004F0141" w:rsidRDefault="009A69A8" w:rsidP="009A69A8">
            <w:pPr>
              <w:spacing w:after="0" w:line="240" w:lineRule="auto"/>
              <w:rPr>
                <w:rFonts w:ascii="Arial Narrow" w:eastAsia="Times" w:hAnsi="Arial Narrow" w:cs="Times New Roman"/>
                <w:szCs w:val="24"/>
              </w:rPr>
            </w:pPr>
            <w:r w:rsidRPr="004F0141">
              <w:rPr>
                <w:rFonts w:ascii="Arial Narrow" w:eastAsia="Times" w:hAnsi="Arial Narrow" w:cs="Times New Roman"/>
                <w:szCs w:val="24"/>
              </w:rPr>
              <w:fldChar w:fldCharType="begin">
                <w:ffData>
                  <w:name w:val="Check17"/>
                  <w:enabled/>
                  <w:calcOnExit w:val="0"/>
                  <w:checkBox>
                    <w:sizeAuto/>
                    <w:default w:val="0"/>
                  </w:checkBox>
                </w:ffData>
              </w:fldChar>
            </w:r>
            <w:bookmarkStart w:id="11" w:name="Check17"/>
            <w:r w:rsidRPr="004F0141">
              <w:rPr>
                <w:rFonts w:ascii="Arial Narrow" w:eastAsia="Times" w:hAnsi="Arial Narrow" w:cs="Times New Roman"/>
                <w:szCs w:val="24"/>
              </w:rPr>
              <w:instrText xml:space="preserve"> FORMCHECKBOX </w:instrText>
            </w:r>
            <w:r w:rsidR="000D3F7E">
              <w:rPr>
                <w:rFonts w:ascii="Arial Narrow" w:eastAsia="Times" w:hAnsi="Arial Narrow" w:cs="Times New Roman"/>
                <w:szCs w:val="24"/>
              </w:rPr>
            </w:r>
            <w:r w:rsidR="000D3F7E">
              <w:rPr>
                <w:rFonts w:ascii="Arial Narrow" w:eastAsia="Times" w:hAnsi="Arial Narrow" w:cs="Times New Roman"/>
                <w:szCs w:val="24"/>
              </w:rPr>
              <w:fldChar w:fldCharType="separate"/>
            </w:r>
            <w:r w:rsidRPr="004F0141">
              <w:rPr>
                <w:rFonts w:ascii="Arial Narrow" w:eastAsia="Times" w:hAnsi="Arial Narrow" w:cs="Times New Roman"/>
                <w:szCs w:val="24"/>
              </w:rPr>
              <w:fldChar w:fldCharType="end"/>
            </w:r>
            <w:bookmarkEnd w:id="11"/>
            <w:r w:rsidRPr="004F0141">
              <w:rPr>
                <w:rFonts w:ascii="Arial Narrow" w:eastAsia="Times" w:hAnsi="Arial Narrow" w:cs="Times New Roman"/>
                <w:szCs w:val="24"/>
              </w:rPr>
              <w:t xml:space="preserve"> Sent to office, behavior specialist, or time out (specify) ________________</w:t>
            </w:r>
          </w:p>
        </w:tc>
      </w:tr>
      <w:tr w:rsidR="009A69A8" w:rsidRPr="004F0141" w:rsidTr="009A69A8">
        <w:trPr>
          <w:gridBefore w:val="1"/>
          <w:wBefore w:w="23" w:type="dxa"/>
          <w:trHeight w:val="425"/>
          <w:jc w:val="center"/>
        </w:trPr>
        <w:tc>
          <w:tcPr>
            <w:tcW w:w="10817" w:type="dxa"/>
            <w:gridSpan w:val="10"/>
            <w:tcBorders>
              <w:top w:val="nil"/>
              <w:bottom w:val="single" w:sz="4" w:space="0" w:color="auto"/>
            </w:tcBorders>
          </w:tcPr>
          <w:p w:rsidR="009A69A8" w:rsidRPr="004F0141" w:rsidRDefault="009A69A8"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Cs w:val="24"/>
              </w:rPr>
              <w:t>Other</w:t>
            </w:r>
            <w:r w:rsidRPr="004F0141">
              <w:rPr>
                <w:rFonts w:ascii="Arial Narrow" w:eastAsia="Times" w:hAnsi="Arial Narrow" w:cs="Times New Roman"/>
                <w:sz w:val="24"/>
                <w:szCs w:val="24"/>
              </w:rPr>
              <w:t>: __________________________________________________________________________________________</w:t>
            </w:r>
          </w:p>
        </w:tc>
      </w:tr>
      <w:tr w:rsidR="009A69A8" w:rsidRPr="004F0141" w:rsidTr="009A69A8">
        <w:trPr>
          <w:gridBefore w:val="1"/>
          <w:wBefore w:w="23" w:type="dxa"/>
          <w:trHeight w:val="425"/>
          <w:jc w:val="center"/>
        </w:trPr>
        <w:tc>
          <w:tcPr>
            <w:tcW w:w="10817" w:type="dxa"/>
            <w:gridSpan w:val="10"/>
            <w:tcBorders>
              <w:top w:val="single" w:sz="4" w:space="0" w:color="auto"/>
            </w:tcBorders>
            <w:shd w:val="clear" w:color="auto" w:fill="E7E6E6" w:themeFill="background2"/>
          </w:tcPr>
          <w:p w:rsidR="009A69A8" w:rsidRPr="004F0141" w:rsidRDefault="009A69A8" w:rsidP="009A69A8">
            <w:pPr>
              <w:spacing w:after="0" w:line="240" w:lineRule="auto"/>
              <w:jc w:val="center"/>
              <w:rPr>
                <w:rFonts w:ascii="Arial Narrow" w:eastAsia="Times" w:hAnsi="Arial Narrow" w:cs="Times New Roman"/>
                <w:szCs w:val="24"/>
              </w:rPr>
            </w:pPr>
            <w:r w:rsidRPr="004F0141">
              <w:rPr>
                <w:rFonts w:ascii="Arial Narrow" w:eastAsia="Times" w:hAnsi="Arial Narrow" w:cs="Arial"/>
                <w:b/>
                <w:caps/>
                <w:sz w:val="24"/>
                <w:szCs w:val="24"/>
              </w:rPr>
              <w:t>Step 5: Develop a summary statement with possible function</w:t>
            </w:r>
          </w:p>
        </w:tc>
      </w:tr>
      <w:tr w:rsidR="009A69A8" w:rsidRPr="004F0141" w:rsidTr="009A69A8">
        <w:trPr>
          <w:gridBefore w:val="1"/>
          <w:gridAfter w:val="1"/>
          <w:wBefore w:w="23" w:type="dxa"/>
          <w:wAfter w:w="9" w:type="dxa"/>
          <w:trHeight w:val="360"/>
          <w:jc w:val="center"/>
        </w:trPr>
        <w:tc>
          <w:tcPr>
            <w:tcW w:w="10808" w:type="dxa"/>
            <w:gridSpan w:val="9"/>
            <w:shd w:val="clear" w:color="auto" w:fill="E0E0E0"/>
            <w:vAlign w:val="bottom"/>
          </w:tcPr>
          <w:p w:rsidR="009A69A8" w:rsidRPr="004F0141" w:rsidRDefault="009A69A8" w:rsidP="009A69A8">
            <w:pPr>
              <w:spacing w:after="0" w:line="240" w:lineRule="auto"/>
              <w:outlineLvl w:val="0"/>
              <w:rPr>
                <w:rFonts w:ascii="Arial Narrow" w:eastAsia="Times" w:hAnsi="Arial Narrow" w:cs="Arial"/>
                <w:sz w:val="24"/>
                <w:szCs w:val="24"/>
              </w:rPr>
            </w:pPr>
            <w:r w:rsidRPr="004F0141">
              <w:rPr>
                <w:rFonts w:ascii="Arial Narrow" w:eastAsia="Times" w:hAnsi="Arial Narrow" w:cs="Arial"/>
                <w:sz w:val="24"/>
                <w:szCs w:val="24"/>
              </w:rPr>
              <w:t xml:space="preserve">(FUNCTION) Under what conditions does the behavior occur and what is the purpose of the behavior? </w:t>
            </w:r>
            <w:r w:rsidRPr="004F0141">
              <w:rPr>
                <w:rFonts w:ascii="Arial Narrow" w:eastAsia="Times" w:hAnsi="Arial Narrow" w:cs="Arial"/>
                <w:i/>
                <w:sz w:val="24"/>
                <w:szCs w:val="24"/>
              </w:rPr>
              <w:t>Example: When given a demand to do a non-preferred activity, Bart engages in disruptive behavior to delay/avoid starting the task.</w:t>
            </w:r>
          </w:p>
        </w:tc>
      </w:tr>
      <w:tr w:rsidR="009A69A8" w:rsidRPr="004F0141" w:rsidTr="009A69A8">
        <w:trPr>
          <w:gridBefore w:val="1"/>
          <w:gridAfter w:val="1"/>
          <w:wBefore w:w="23" w:type="dxa"/>
          <w:wAfter w:w="9" w:type="dxa"/>
          <w:trHeight w:val="3230"/>
          <w:jc w:val="center"/>
        </w:trPr>
        <w:tc>
          <w:tcPr>
            <w:tcW w:w="3698" w:type="dxa"/>
            <w:gridSpan w:val="3"/>
          </w:tcPr>
          <w:p w:rsidR="009A69A8" w:rsidRPr="004F0141" w:rsidRDefault="009A69A8" w:rsidP="009A69A8">
            <w:pPr>
              <w:spacing w:after="0" w:line="240" w:lineRule="auto"/>
              <w:rPr>
                <w:rFonts w:ascii="Arial Narrow" w:eastAsia="Times" w:hAnsi="Arial Narrow" w:cs="Arial"/>
                <w:b/>
                <w:sz w:val="24"/>
                <w:szCs w:val="24"/>
              </w:rPr>
            </w:pPr>
            <w:r w:rsidRPr="004F0141">
              <w:rPr>
                <w:rFonts w:ascii="Arial Narrow" w:eastAsia="Times" w:hAnsi="Arial Narrow" w:cs="Arial"/>
                <w:b/>
                <w:sz w:val="24"/>
                <w:szCs w:val="24"/>
              </w:rPr>
              <w:t>When (routine, trigger):</w:t>
            </w: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tc>
        <w:tc>
          <w:tcPr>
            <w:tcW w:w="3510" w:type="dxa"/>
            <w:gridSpan w:val="5"/>
          </w:tcPr>
          <w:p w:rsidR="009A69A8" w:rsidRPr="004F0141" w:rsidRDefault="009A69A8" w:rsidP="009A69A8">
            <w:pPr>
              <w:spacing w:after="0" w:line="240" w:lineRule="auto"/>
              <w:rPr>
                <w:rFonts w:ascii="Arial Narrow" w:eastAsia="Times" w:hAnsi="Arial Narrow" w:cs="Arial"/>
                <w:b/>
                <w:sz w:val="24"/>
                <w:szCs w:val="24"/>
              </w:rPr>
            </w:pPr>
            <w:r w:rsidRPr="004F0141">
              <w:rPr>
                <w:rFonts w:ascii="Arial Narrow" w:eastAsia="Times" w:hAnsi="Arial Narrow" w:cs="Arial"/>
                <w:b/>
                <w:sz w:val="24"/>
                <w:szCs w:val="24"/>
              </w:rPr>
              <w:t>The student will (problem behavior)</w:t>
            </w:r>
          </w:p>
          <w:p w:rsidR="009A69A8" w:rsidRPr="004F0141" w:rsidRDefault="009A69A8" w:rsidP="009A69A8">
            <w:pPr>
              <w:spacing w:after="0" w:line="240" w:lineRule="auto"/>
              <w:rPr>
                <w:rFonts w:ascii="Arial Narrow" w:eastAsia="Times" w:hAnsi="Arial Narrow" w:cs="Arial"/>
                <w:b/>
                <w:sz w:val="24"/>
                <w:szCs w:val="24"/>
              </w:rPr>
            </w:pPr>
          </w:p>
        </w:tc>
        <w:tc>
          <w:tcPr>
            <w:tcW w:w="3600" w:type="dxa"/>
          </w:tcPr>
          <w:p w:rsidR="009A69A8" w:rsidRPr="004F0141" w:rsidRDefault="009A69A8" w:rsidP="009A69A8">
            <w:pPr>
              <w:spacing w:after="0" w:line="240" w:lineRule="auto"/>
              <w:rPr>
                <w:rFonts w:ascii="Arial Narrow" w:eastAsia="Times" w:hAnsi="Arial Narrow" w:cs="Arial"/>
                <w:b/>
                <w:sz w:val="24"/>
                <w:szCs w:val="24"/>
              </w:rPr>
            </w:pPr>
            <w:r w:rsidRPr="004F0141">
              <w:rPr>
                <w:rFonts w:ascii="Arial Narrow" w:eastAsia="Times" w:hAnsi="Arial Narrow" w:cs="Arial"/>
                <w:b/>
                <w:sz w:val="24"/>
                <w:szCs w:val="24"/>
              </w:rPr>
              <w:t>As a result, he/she (consequence/function)</w:t>
            </w: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9A69A8" w:rsidP="009A69A8">
            <w:pPr>
              <w:spacing w:after="0" w:line="240" w:lineRule="auto"/>
              <w:rPr>
                <w:rFonts w:ascii="Arial Narrow" w:eastAsia="Times" w:hAnsi="Arial Narrow" w:cs="Arial"/>
                <w:b/>
                <w:sz w:val="24"/>
                <w:szCs w:val="24"/>
              </w:rPr>
            </w:pPr>
          </w:p>
        </w:tc>
      </w:tr>
    </w:tbl>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Times New Roman"/>
          <w:sz w:val="24"/>
          <w:szCs w:val="20"/>
        </w:rPr>
        <w:t xml:space="preserve">Has the group reached consensus on the hypothesis?  Y   N   (if no, consider collecting additional information </w:t>
      </w:r>
      <w:r w:rsidRPr="004F0141">
        <w:rPr>
          <w:rFonts w:ascii="Arial Narrow" w:eastAsia="Times" w:hAnsi="Arial Narrow" w:cs="Times New Roman"/>
          <w:b/>
          <w:sz w:val="24"/>
          <w:szCs w:val="20"/>
          <w:u w:val="single"/>
        </w:rPr>
        <w:t>such as observations</w:t>
      </w:r>
      <w:r w:rsidRPr="004F0141">
        <w:rPr>
          <w:rFonts w:ascii="Arial Narrow" w:eastAsia="Times" w:hAnsi="Arial Narrow" w:cs="Times New Roman"/>
          <w:sz w:val="24"/>
          <w:szCs w:val="20"/>
        </w:rPr>
        <w:t xml:space="preserve"> of problem behavior)</w:t>
      </w: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p w:rsidR="009A69A8" w:rsidRPr="004F0141" w:rsidRDefault="009A69A8" w:rsidP="009A69A8">
      <w:pPr>
        <w:spacing w:after="0" w:line="240" w:lineRule="auto"/>
        <w:rPr>
          <w:rFonts w:ascii="Arial Narrow" w:eastAsia="Times" w:hAnsi="Arial Narrow" w:cs="Times New Roman"/>
          <w:sz w:val="24"/>
          <w:szCs w:val="20"/>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8"/>
      </w:tblGrid>
      <w:tr w:rsidR="009A69A8" w:rsidRPr="004F0141" w:rsidTr="009A69A8">
        <w:trPr>
          <w:jc w:val="center"/>
        </w:trPr>
        <w:tc>
          <w:tcPr>
            <w:tcW w:w="10808" w:type="dxa"/>
            <w:shd w:val="clear" w:color="000000" w:fill="E0E0E0"/>
            <w:vAlign w:val="center"/>
          </w:tcPr>
          <w:p w:rsidR="009A69A8" w:rsidRPr="004F0141" w:rsidRDefault="009A69A8" w:rsidP="009A69A8">
            <w:pPr>
              <w:keepNext/>
              <w:spacing w:after="0" w:line="240" w:lineRule="auto"/>
              <w:jc w:val="center"/>
              <w:outlineLvl w:val="0"/>
              <w:rPr>
                <w:rFonts w:ascii="Arial Narrow" w:eastAsia="Times" w:hAnsi="Arial Narrow" w:cs="Times New Roman"/>
                <w:b/>
                <w:sz w:val="24"/>
                <w:szCs w:val="24"/>
              </w:rPr>
            </w:pPr>
            <w:r w:rsidRPr="004F0141">
              <w:rPr>
                <w:rFonts w:ascii="Arial Narrow" w:eastAsia="Times" w:hAnsi="Arial Narrow" w:cs="Times New Roman"/>
                <w:b/>
                <w:sz w:val="24"/>
                <w:szCs w:val="24"/>
              </w:rPr>
              <w:t>Step 6: ABC Observation of Target Behavior</w:t>
            </w:r>
            <w:r w:rsidRPr="004F0141">
              <w:rPr>
                <w:rFonts w:ascii="Arial Narrow" w:eastAsia="Times" w:hAnsi="Arial Narrow" w:cs="Times New Roman"/>
                <w:b/>
                <w:sz w:val="24"/>
                <w:szCs w:val="24"/>
              </w:rPr>
              <w:br/>
            </w:r>
          </w:p>
        </w:tc>
      </w:tr>
      <w:tr w:rsidR="009A69A8" w:rsidRPr="004F0141" w:rsidTr="009A69A8">
        <w:trPr>
          <w:jc w:val="center"/>
        </w:trPr>
        <w:tc>
          <w:tcPr>
            <w:tcW w:w="10808" w:type="dxa"/>
            <w:shd w:val="clear" w:color="auto" w:fill="FFFFFF" w:themeFill="background1"/>
            <w:vAlign w:val="center"/>
          </w:tcPr>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1791"/>
              <w:gridCol w:w="1955"/>
              <w:gridCol w:w="1882"/>
              <w:gridCol w:w="1896"/>
              <w:gridCol w:w="2233"/>
            </w:tblGrid>
            <w:tr w:rsidR="009A69A8" w:rsidRPr="004F0141" w:rsidTr="004F0141">
              <w:trPr>
                <w:trHeight w:val="665"/>
              </w:trPr>
              <w:tc>
                <w:tcPr>
                  <w:tcW w:w="811" w:type="dxa"/>
                </w:tcPr>
                <w:p w:rsidR="009A69A8" w:rsidRPr="004F0141" w:rsidRDefault="009A69A8" w:rsidP="009A69A8">
                  <w:pPr>
                    <w:spacing w:after="0" w:line="240" w:lineRule="auto"/>
                    <w:rPr>
                      <w:rFonts w:ascii="Arial Narrow" w:eastAsia="Times New Roman" w:hAnsi="Arial Narrow" w:cs="Times New Roman"/>
                      <w:b/>
                      <w:sz w:val="18"/>
                      <w:szCs w:val="20"/>
                    </w:rPr>
                  </w:pPr>
                  <w:r w:rsidRPr="004F0141">
                    <w:rPr>
                      <w:rFonts w:ascii="Arial Narrow" w:eastAsia="Times New Roman" w:hAnsi="Arial Narrow" w:cs="Times New Roman"/>
                      <w:b/>
                      <w:sz w:val="18"/>
                      <w:szCs w:val="20"/>
                    </w:rPr>
                    <w:t>Time</w:t>
                  </w:r>
                </w:p>
                <w:p w:rsidR="009A69A8" w:rsidRPr="004F0141" w:rsidRDefault="009A69A8" w:rsidP="009A69A8">
                  <w:pPr>
                    <w:spacing w:after="0" w:line="240" w:lineRule="auto"/>
                    <w:rPr>
                      <w:rFonts w:ascii="Arial Narrow" w:eastAsia="Times New Roman" w:hAnsi="Arial Narrow" w:cs="Times New Roman"/>
                      <w:b/>
                      <w:sz w:val="18"/>
                      <w:szCs w:val="20"/>
                    </w:rPr>
                  </w:pPr>
                  <w:r w:rsidRPr="004F0141">
                    <w:rPr>
                      <w:rFonts w:ascii="Arial Narrow" w:eastAsia="Times New Roman" w:hAnsi="Arial Narrow" w:cs="Times New Roman"/>
                      <w:b/>
                      <w:sz w:val="18"/>
                      <w:szCs w:val="20"/>
                    </w:rPr>
                    <w:t>(Begin-End)</w:t>
                  </w:r>
                </w:p>
              </w:tc>
              <w:tc>
                <w:tcPr>
                  <w:tcW w:w="1791" w:type="dxa"/>
                </w:tcPr>
                <w:p w:rsidR="009A69A8" w:rsidRPr="004F0141" w:rsidRDefault="009A69A8" w:rsidP="009A69A8">
                  <w:pPr>
                    <w:spacing w:after="0" w:line="240" w:lineRule="auto"/>
                    <w:rPr>
                      <w:rFonts w:ascii="Arial Narrow" w:eastAsia="Times New Roman" w:hAnsi="Arial Narrow" w:cs="Times New Roman"/>
                      <w:b/>
                      <w:sz w:val="18"/>
                      <w:szCs w:val="20"/>
                    </w:rPr>
                  </w:pPr>
                  <w:r w:rsidRPr="004F0141">
                    <w:rPr>
                      <w:rFonts w:ascii="Arial Narrow" w:eastAsia="Times New Roman" w:hAnsi="Arial Narrow" w:cs="Times New Roman"/>
                      <w:b/>
                      <w:sz w:val="18"/>
                      <w:szCs w:val="20"/>
                    </w:rPr>
                    <w:t>Specific Activities (from step 4)</w:t>
                  </w:r>
                </w:p>
              </w:tc>
              <w:tc>
                <w:tcPr>
                  <w:tcW w:w="1955" w:type="dxa"/>
                </w:tcPr>
                <w:p w:rsidR="009A69A8" w:rsidRPr="004F0141" w:rsidRDefault="009A69A8" w:rsidP="009A69A8">
                  <w:pPr>
                    <w:spacing w:after="0" w:line="240" w:lineRule="auto"/>
                    <w:rPr>
                      <w:rFonts w:ascii="Arial Narrow" w:eastAsia="Times New Roman" w:hAnsi="Arial Narrow" w:cs="Times New Roman"/>
                      <w:b/>
                      <w:sz w:val="18"/>
                      <w:szCs w:val="20"/>
                    </w:rPr>
                  </w:pPr>
                  <w:r w:rsidRPr="004F0141">
                    <w:rPr>
                      <w:rFonts w:ascii="Arial Narrow" w:eastAsia="Times New Roman" w:hAnsi="Arial Narrow" w:cs="Times New Roman"/>
                      <w:b/>
                      <w:sz w:val="18"/>
                      <w:szCs w:val="20"/>
                    </w:rPr>
                    <w:t>Specific Circumstances/Setting Events (from step 4)</w:t>
                  </w:r>
                </w:p>
              </w:tc>
              <w:tc>
                <w:tcPr>
                  <w:tcW w:w="1882" w:type="dxa"/>
                </w:tcPr>
                <w:p w:rsidR="009A69A8" w:rsidRPr="004F0141" w:rsidRDefault="009A69A8" w:rsidP="009A69A8">
                  <w:pPr>
                    <w:spacing w:after="0" w:line="240" w:lineRule="auto"/>
                    <w:rPr>
                      <w:rFonts w:ascii="Arial Narrow" w:eastAsia="Times New Roman" w:hAnsi="Arial Narrow" w:cs="Times New Roman"/>
                      <w:b/>
                      <w:sz w:val="18"/>
                      <w:szCs w:val="20"/>
                    </w:rPr>
                  </w:pPr>
                  <w:r w:rsidRPr="004F0141">
                    <w:rPr>
                      <w:rFonts w:ascii="Arial Narrow" w:eastAsia="Times New Roman" w:hAnsi="Arial Narrow" w:cs="Times New Roman"/>
                      <w:b/>
                      <w:sz w:val="18"/>
                      <w:szCs w:val="20"/>
                    </w:rPr>
                    <w:t>Identified Target Behaviors (from step 1)</w:t>
                  </w:r>
                </w:p>
              </w:tc>
              <w:tc>
                <w:tcPr>
                  <w:tcW w:w="1896" w:type="dxa"/>
                </w:tcPr>
                <w:p w:rsidR="009A69A8" w:rsidRPr="004F0141" w:rsidRDefault="009A69A8" w:rsidP="009A69A8">
                  <w:pPr>
                    <w:spacing w:after="0" w:line="240" w:lineRule="auto"/>
                    <w:rPr>
                      <w:rFonts w:ascii="Arial Narrow" w:eastAsia="Times New Roman" w:hAnsi="Arial Narrow" w:cs="Times New Roman"/>
                      <w:b/>
                      <w:sz w:val="18"/>
                      <w:szCs w:val="20"/>
                    </w:rPr>
                  </w:pPr>
                  <w:r w:rsidRPr="004F0141">
                    <w:rPr>
                      <w:rFonts w:ascii="Arial Narrow" w:eastAsia="Times New Roman" w:hAnsi="Arial Narrow" w:cs="Times New Roman"/>
                      <w:b/>
                      <w:sz w:val="18"/>
                      <w:szCs w:val="20"/>
                    </w:rPr>
                    <w:t>Consequence/</w:t>
                  </w:r>
                </w:p>
                <w:p w:rsidR="009A69A8" w:rsidRPr="004F0141" w:rsidRDefault="009A69A8" w:rsidP="009A69A8">
                  <w:pPr>
                    <w:spacing w:after="0" w:line="240" w:lineRule="auto"/>
                    <w:rPr>
                      <w:rFonts w:ascii="Arial Narrow" w:eastAsia="Times New Roman" w:hAnsi="Arial Narrow" w:cs="Times New Roman"/>
                      <w:b/>
                      <w:sz w:val="18"/>
                      <w:szCs w:val="20"/>
                    </w:rPr>
                  </w:pPr>
                  <w:r w:rsidRPr="004F0141">
                    <w:rPr>
                      <w:rFonts w:ascii="Arial Narrow" w:eastAsia="Times New Roman" w:hAnsi="Arial Narrow" w:cs="Times New Roman"/>
                      <w:b/>
                      <w:sz w:val="18"/>
                      <w:szCs w:val="20"/>
                    </w:rPr>
                    <w:t>Outcome</w:t>
                  </w:r>
                  <w:r w:rsidR="00A07AA8">
                    <w:rPr>
                      <w:rFonts w:ascii="Arial Narrow" w:eastAsia="Times New Roman" w:hAnsi="Arial Narrow" w:cs="Times New Roman"/>
                      <w:b/>
                      <w:sz w:val="18"/>
                      <w:szCs w:val="20"/>
                    </w:rPr>
                    <w:t>s</w:t>
                  </w:r>
                  <w:r w:rsidRPr="004F0141">
                    <w:rPr>
                      <w:rFonts w:ascii="Arial Narrow" w:eastAsia="Times New Roman" w:hAnsi="Arial Narrow" w:cs="Times New Roman"/>
                      <w:b/>
                      <w:sz w:val="18"/>
                      <w:szCs w:val="20"/>
                    </w:rPr>
                    <w:t xml:space="preserve"> (from step 4)</w:t>
                  </w:r>
                </w:p>
              </w:tc>
              <w:tc>
                <w:tcPr>
                  <w:tcW w:w="2233" w:type="dxa"/>
                </w:tcPr>
                <w:p w:rsidR="009A69A8" w:rsidRPr="004F0141" w:rsidRDefault="009A69A8" w:rsidP="009A69A8">
                  <w:pPr>
                    <w:spacing w:after="0" w:line="240" w:lineRule="auto"/>
                    <w:rPr>
                      <w:rFonts w:ascii="Arial Narrow" w:eastAsia="Times New Roman" w:hAnsi="Arial Narrow" w:cs="Times New Roman"/>
                      <w:b/>
                      <w:sz w:val="18"/>
                      <w:szCs w:val="20"/>
                    </w:rPr>
                  </w:pPr>
                  <w:r w:rsidRPr="004F0141">
                    <w:rPr>
                      <w:rFonts w:ascii="Arial Narrow" w:eastAsia="Times New Roman" w:hAnsi="Arial Narrow" w:cs="Times New Roman"/>
                      <w:b/>
                      <w:sz w:val="18"/>
                      <w:szCs w:val="20"/>
                    </w:rPr>
                    <w:t>Staff Notes</w:t>
                  </w:r>
                </w:p>
              </w:tc>
            </w:tr>
            <w:tr w:rsidR="009A69A8" w:rsidRPr="004F0141" w:rsidTr="004F0141">
              <w:trPr>
                <w:trHeight w:val="216"/>
              </w:trPr>
              <w:tc>
                <w:tcPr>
                  <w:tcW w:w="811" w:type="dxa"/>
                </w:tcPr>
                <w:p w:rsidR="009A69A8" w:rsidRPr="004F0141" w:rsidRDefault="009A69A8" w:rsidP="009A69A8">
                  <w:pPr>
                    <w:spacing w:after="0" w:line="240" w:lineRule="auto"/>
                    <w:rPr>
                      <w:rFonts w:ascii="Arial Narrow" w:eastAsia="Times New Roman" w:hAnsi="Arial Narrow" w:cs="Times New Roman"/>
                      <w:sz w:val="18"/>
                      <w:szCs w:val="24"/>
                    </w:rPr>
                  </w:pPr>
                </w:p>
              </w:tc>
              <w:tc>
                <w:tcPr>
                  <w:tcW w:w="1791"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955"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882"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896"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2233" w:type="dxa"/>
                  <w:vMerge w:val="restart"/>
                  <w:shd w:val="clear" w:color="auto" w:fill="auto"/>
                </w:tcPr>
                <w:p w:rsidR="009A69A8" w:rsidRPr="004F0141" w:rsidRDefault="009A69A8" w:rsidP="009A69A8">
                  <w:pPr>
                    <w:spacing w:after="0" w:line="240" w:lineRule="auto"/>
                    <w:rPr>
                      <w:rFonts w:ascii="Arial Narrow" w:eastAsia="Times New Roman" w:hAnsi="Arial Narrow" w:cs="Times New Roman"/>
                      <w:sz w:val="18"/>
                      <w:szCs w:val="24"/>
                    </w:rPr>
                  </w:pPr>
                </w:p>
              </w:tc>
            </w:tr>
            <w:tr w:rsidR="009A69A8" w:rsidRPr="004F0141" w:rsidTr="004F0141">
              <w:trPr>
                <w:trHeight w:val="216"/>
              </w:trPr>
              <w:tc>
                <w:tcPr>
                  <w:tcW w:w="811" w:type="dxa"/>
                </w:tcPr>
                <w:p w:rsidR="009A69A8" w:rsidRPr="004F0141" w:rsidRDefault="009A69A8" w:rsidP="009A69A8">
                  <w:pPr>
                    <w:spacing w:after="0" w:line="240" w:lineRule="auto"/>
                    <w:rPr>
                      <w:rFonts w:ascii="Arial Narrow" w:eastAsia="Times New Roman" w:hAnsi="Arial Narrow" w:cs="Times New Roman"/>
                      <w:sz w:val="18"/>
                      <w:szCs w:val="24"/>
                    </w:rPr>
                  </w:pPr>
                </w:p>
              </w:tc>
              <w:tc>
                <w:tcPr>
                  <w:tcW w:w="1791"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955"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882"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896"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2233" w:type="dxa"/>
                  <w:vMerge/>
                  <w:shd w:val="clear" w:color="auto" w:fill="auto"/>
                </w:tcPr>
                <w:p w:rsidR="009A69A8" w:rsidRPr="004F0141" w:rsidRDefault="009A69A8" w:rsidP="009A69A8">
                  <w:pPr>
                    <w:spacing w:after="0" w:line="240" w:lineRule="auto"/>
                    <w:rPr>
                      <w:rFonts w:ascii="Arial Narrow" w:eastAsia="Times New Roman" w:hAnsi="Arial Narrow" w:cs="Times New Roman"/>
                      <w:sz w:val="18"/>
                      <w:szCs w:val="24"/>
                    </w:rPr>
                  </w:pPr>
                </w:p>
              </w:tc>
            </w:tr>
            <w:tr w:rsidR="009A69A8" w:rsidRPr="004F0141" w:rsidTr="004F0141">
              <w:trPr>
                <w:trHeight w:val="216"/>
              </w:trPr>
              <w:tc>
                <w:tcPr>
                  <w:tcW w:w="811" w:type="dxa"/>
                </w:tcPr>
                <w:p w:rsidR="009A69A8" w:rsidRPr="004F0141" w:rsidRDefault="009A69A8" w:rsidP="009A69A8">
                  <w:pPr>
                    <w:spacing w:after="0" w:line="240" w:lineRule="auto"/>
                    <w:rPr>
                      <w:rFonts w:ascii="Arial Narrow" w:eastAsia="Times New Roman" w:hAnsi="Arial Narrow" w:cs="Times New Roman"/>
                      <w:sz w:val="18"/>
                      <w:szCs w:val="24"/>
                    </w:rPr>
                  </w:pPr>
                </w:p>
              </w:tc>
              <w:tc>
                <w:tcPr>
                  <w:tcW w:w="1791"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955"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882"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896"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2233" w:type="dxa"/>
                  <w:vMerge w:val="restart"/>
                  <w:shd w:val="clear" w:color="auto" w:fill="auto"/>
                </w:tcPr>
                <w:p w:rsidR="009A69A8" w:rsidRPr="004F0141" w:rsidRDefault="009A69A8" w:rsidP="009A69A8">
                  <w:pPr>
                    <w:spacing w:after="0" w:line="240" w:lineRule="auto"/>
                    <w:rPr>
                      <w:rFonts w:ascii="Arial Narrow" w:eastAsia="Times New Roman" w:hAnsi="Arial Narrow" w:cs="Times New Roman"/>
                      <w:sz w:val="18"/>
                      <w:szCs w:val="24"/>
                    </w:rPr>
                  </w:pPr>
                </w:p>
              </w:tc>
            </w:tr>
            <w:tr w:rsidR="009A69A8" w:rsidRPr="004F0141" w:rsidTr="004F0141">
              <w:trPr>
                <w:trHeight w:val="216"/>
              </w:trPr>
              <w:tc>
                <w:tcPr>
                  <w:tcW w:w="811" w:type="dxa"/>
                </w:tcPr>
                <w:p w:rsidR="009A69A8" w:rsidRPr="004F0141" w:rsidRDefault="009A69A8" w:rsidP="009A69A8">
                  <w:pPr>
                    <w:spacing w:after="0" w:line="240" w:lineRule="auto"/>
                    <w:rPr>
                      <w:rFonts w:ascii="Arial Narrow" w:eastAsia="Times New Roman" w:hAnsi="Arial Narrow" w:cs="Times New Roman"/>
                      <w:sz w:val="18"/>
                      <w:szCs w:val="24"/>
                    </w:rPr>
                  </w:pPr>
                </w:p>
              </w:tc>
              <w:tc>
                <w:tcPr>
                  <w:tcW w:w="1791"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955"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882"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896"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2233" w:type="dxa"/>
                  <w:vMerge/>
                  <w:shd w:val="clear" w:color="auto" w:fill="auto"/>
                </w:tcPr>
                <w:p w:rsidR="009A69A8" w:rsidRPr="004F0141" w:rsidRDefault="009A69A8" w:rsidP="009A69A8">
                  <w:pPr>
                    <w:spacing w:after="0" w:line="240" w:lineRule="auto"/>
                    <w:rPr>
                      <w:rFonts w:ascii="Arial Narrow" w:eastAsia="Times New Roman" w:hAnsi="Arial Narrow" w:cs="Times New Roman"/>
                      <w:sz w:val="18"/>
                      <w:szCs w:val="24"/>
                    </w:rPr>
                  </w:pPr>
                </w:p>
              </w:tc>
            </w:tr>
            <w:tr w:rsidR="009A69A8" w:rsidRPr="004F0141" w:rsidTr="004F0141">
              <w:trPr>
                <w:trHeight w:val="216"/>
              </w:trPr>
              <w:tc>
                <w:tcPr>
                  <w:tcW w:w="811" w:type="dxa"/>
                </w:tcPr>
                <w:p w:rsidR="009A69A8" w:rsidRPr="004F0141" w:rsidRDefault="009A69A8" w:rsidP="009A69A8">
                  <w:pPr>
                    <w:spacing w:after="0" w:line="240" w:lineRule="auto"/>
                    <w:rPr>
                      <w:rFonts w:ascii="Arial Narrow" w:eastAsia="Times New Roman" w:hAnsi="Arial Narrow" w:cs="Times New Roman"/>
                      <w:sz w:val="18"/>
                      <w:szCs w:val="24"/>
                    </w:rPr>
                  </w:pPr>
                </w:p>
              </w:tc>
              <w:tc>
                <w:tcPr>
                  <w:tcW w:w="1791"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955"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882"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896"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2233" w:type="dxa"/>
                  <w:vMerge w:val="restart"/>
                  <w:shd w:val="clear" w:color="auto" w:fill="auto"/>
                </w:tcPr>
                <w:p w:rsidR="009A69A8" w:rsidRPr="004F0141" w:rsidRDefault="009A69A8" w:rsidP="009A69A8">
                  <w:pPr>
                    <w:spacing w:after="0" w:line="240" w:lineRule="auto"/>
                    <w:rPr>
                      <w:rFonts w:ascii="Arial Narrow" w:eastAsia="Times New Roman" w:hAnsi="Arial Narrow" w:cs="Times New Roman"/>
                      <w:sz w:val="18"/>
                      <w:szCs w:val="24"/>
                    </w:rPr>
                  </w:pPr>
                </w:p>
              </w:tc>
            </w:tr>
            <w:tr w:rsidR="009A69A8" w:rsidRPr="004F0141" w:rsidTr="004F0141">
              <w:trPr>
                <w:trHeight w:val="216"/>
              </w:trPr>
              <w:tc>
                <w:tcPr>
                  <w:tcW w:w="811" w:type="dxa"/>
                </w:tcPr>
                <w:p w:rsidR="009A69A8" w:rsidRPr="004F0141" w:rsidRDefault="009A69A8" w:rsidP="009A69A8">
                  <w:pPr>
                    <w:spacing w:after="0" w:line="240" w:lineRule="auto"/>
                    <w:rPr>
                      <w:rFonts w:ascii="Arial Narrow" w:eastAsia="Times New Roman" w:hAnsi="Arial Narrow" w:cs="Times New Roman"/>
                      <w:sz w:val="18"/>
                      <w:szCs w:val="24"/>
                    </w:rPr>
                  </w:pPr>
                </w:p>
              </w:tc>
              <w:tc>
                <w:tcPr>
                  <w:tcW w:w="1791"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955"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882"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896"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2233" w:type="dxa"/>
                  <w:vMerge/>
                  <w:shd w:val="clear" w:color="auto" w:fill="auto"/>
                </w:tcPr>
                <w:p w:rsidR="009A69A8" w:rsidRPr="004F0141" w:rsidRDefault="009A69A8" w:rsidP="009A69A8">
                  <w:pPr>
                    <w:spacing w:after="0" w:line="240" w:lineRule="auto"/>
                    <w:rPr>
                      <w:rFonts w:ascii="Arial Narrow" w:eastAsia="Times New Roman" w:hAnsi="Arial Narrow" w:cs="Times New Roman"/>
                      <w:sz w:val="18"/>
                      <w:szCs w:val="24"/>
                    </w:rPr>
                  </w:pPr>
                </w:p>
              </w:tc>
            </w:tr>
            <w:tr w:rsidR="009A69A8" w:rsidRPr="004F0141" w:rsidTr="004F0141">
              <w:trPr>
                <w:trHeight w:val="216"/>
              </w:trPr>
              <w:tc>
                <w:tcPr>
                  <w:tcW w:w="811" w:type="dxa"/>
                </w:tcPr>
                <w:p w:rsidR="009A69A8" w:rsidRPr="004F0141" w:rsidRDefault="009A69A8" w:rsidP="009A69A8">
                  <w:pPr>
                    <w:spacing w:after="0" w:line="240" w:lineRule="auto"/>
                    <w:rPr>
                      <w:rFonts w:ascii="Arial Narrow" w:eastAsia="Times New Roman" w:hAnsi="Arial Narrow" w:cs="Times New Roman"/>
                      <w:sz w:val="18"/>
                      <w:szCs w:val="24"/>
                    </w:rPr>
                  </w:pPr>
                </w:p>
              </w:tc>
              <w:tc>
                <w:tcPr>
                  <w:tcW w:w="1791"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955"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882"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1896" w:type="dxa"/>
                  <w:vMerge w:val="restart"/>
                </w:tcPr>
                <w:p w:rsidR="009A69A8" w:rsidRPr="004F0141" w:rsidRDefault="009A69A8" w:rsidP="009A69A8">
                  <w:pPr>
                    <w:spacing w:after="0" w:line="240" w:lineRule="auto"/>
                    <w:rPr>
                      <w:rFonts w:ascii="Arial Narrow" w:eastAsia="Times New Roman" w:hAnsi="Arial Narrow" w:cs="Times New Roman"/>
                      <w:sz w:val="18"/>
                      <w:szCs w:val="24"/>
                    </w:rPr>
                  </w:pPr>
                </w:p>
              </w:tc>
              <w:tc>
                <w:tcPr>
                  <w:tcW w:w="2233" w:type="dxa"/>
                  <w:vMerge w:val="restart"/>
                  <w:shd w:val="clear" w:color="auto" w:fill="auto"/>
                </w:tcPr>
                <w:p w:rsidR="009A69A8" w:rsidRPr="004F0141" w:rsidRDefault="009A69A8" w:rsidP="009A69A8">
                  <w:pPr>
                    <w:spacing w:after="0" w:line="240" w:lineRule="auto"/>
                    <w:rPr>
                      <w:rFonts w:ascii="Arial Narrow" w:eastAsia="Times New Roman" w:hAnsi="Arial Narrow" w:cs="Times New Roman"/>
                      <w:sz w:val="18"/>
                      <w:szCs w:val="24"/>
                    </w:rPr>
                  </w:pPr>
                </w:p>
              </w:tc>
            </w:tr>
            <w:tr w:rsidR="009A69A8" w:rsidRPr="004F0141" w:rsidTr="004F0141">
              <w:trPr>
                <w:trHeight w:val="216"/>
              </w:trPr>
              <w:tc>
                <w:tcPr>
                  <w:tcW w:w="811" w:type="dxa"/>
                </w:tcPr>
                <w:p w:rsidR="009A69A8" w:rsidRPr="004F0141" w:rsidRDefault="009A69A8" w:rsidP="009A69A8">
                  <w:pPr>
                    <w:spacing w:after="0" w:line="240" w:lineRule="auto"/>
                    <w:rPr>
                      <w:rFonts w:ascii="Arial Narrow" w:eastAsia="Times New Roman" w:hAnsi="Arial Narrow" w:cs="Times New Roman"/>
                      <w:sz w:val="18"/>
                      <w:szCs w:val="24"/>
                    </w:rPr>
                  </w:pPr>
                </w:p>
              </w:tc>
              <w:tc>
                <w:tcPr>
                  <w:tcW w:w="1791"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955"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882"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1896" w:type="dxa"/>
                  <w:vMerge/>
                </w:tcPr>
                <w:p w:rsidR="009A69A8" w:rsidRPr="004F0141" w:rsidRDefault="009A69A8" w:rsidP="009A69A8">
                  <w:pPr>
                    <w:spacing w:after="0" w:line="240" w:lineRule="auto"/>
                    <w:rPr>
                      <w:rFonts w:ascii="Arial Narrow" w:eastAsia="Times New Roman" w:hAnsi="Arial Narrow" w:cs="Times New Roman"/>
                      <w:sz w:val="18"/>
                      <w:szCs w:val="24"/>
                    </w:rPr>
                  </w:pPr>
                </w:p>
              </w:tc>
              <w:tc>
                <w:tcPr>
                  <w:tcW w:w="2233" w:type="dxa"/>
                  <w:vMerge/>
                  <w:shd w:val="clear" w:color="auto" w:fill="auto"/>
                </w:tcPr>
                <w:p w:rsidR="009A69A8" w:rsidRPr="004F0141" w:rsidRDefault="009A69A8" w:rsidP="009A69A8">
                  <w:pPr>
                    <w:spacing w:after="0" w:line="240" w:lineRule="auto"/>
                    <w:rPr>
                      <w:rFonts w:ascii="Arial Narrow" w:eastAsia="Times New Roman" w:hAnsi="Arial Narrow" w:cs="Times New Roman"/>
                      <w:sz w:val="18"/>
                      <w:szCs w:val="24"/>
                    </w:rPr>
                  </w:pPr>
                </w:p>
              </w:tc>
            </w:tr>
            <w:tr w:rsidR="009A69A8" w:rsidRPr="004F0141" w:rsidTr="004F0141">
              <w:trPr>
                <w:trHeight w:val="224"/>
              </w:trPr>
              <w:tc>
                <w:tcPr>
                  <w:tcW w:w="811" w:type="dxa"/>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791"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955" w:type="dxa"/>
                  <w:vMerge w:val="restart"/>
                  <w:shd w:val="clear" w:color="auto" w:fill="auto"/>
                </w:tcPr>
                <w:p w:rsidR="009A69A8" w:rsidRPr="004F0141" w:rsidRDefault="009A69A8" w:rsidP="009A69A8">
                  <w:pPr>
                    <w:spacing w:after="0" w:line="240" w:lineRule="auto"/>
                    <w:jc w:val="center"/>
                    <w:rPr>
                      <w:rFonts w:ascii="Arial Narrow" w:eastAsia="Times New Roman" w:hAnsi="Arial Narrow" w:cs="Times New Roman"/>
                      <w:b/>
                      <w:sz w:val="40"/>
                      <w:szCs w:val="40"/>
                    </w:rPr>
                  </w:pPr>
                </w:p>
              </w:tc>
              <w:tc>
                <w:tcPr>
                  <w:tcW w:w="1882" w:type="dxa"/>
                  <w:vMerge w:val="restart"/>
                </w:tcPr>
                <w:p w:rsidR="009A69A8" w:rsidRPr="004F0141" w:rsidRDefault="009A69A8" w:rsidP="009A69A8">
                  <w:pPr>
                    <w:spacing w:after="0" w:line="240" w:lineRule="auto"/>
                    <w:jc w:val="center"/>
                    <w:rPr>
                      <w:rFonts w:ascii="Arial Narrow" w:eastAsia="Times New Roman" w:hAnsi="Arial Narrow" w:cs="Times New Roman"/>
                      <w:b/>
                      <w:sz w:val="24"/>
                      <w:szCs w:val="24"/>
                    </w:rPr>
                  </w:pPr>
                </w:p>
              </w:tc>
              <w:tc>
                <w:tcPr>
                  <w:tcW w:w="1896"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2233"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r>
            <w:tr w:rsidR="009A69A8" w:rsidRPr="004F0141" w:rsidTr="004F0141">
              <w:trPr>
                <w:trHeight w:val="223"/>
              </w:trPr>
              <w:tc>
                <w:tcPr>
                  <w:tcW w:w="811" w:type="dxa"/>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791"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955" w:type="dxa"/>
                  <w:vMerge/>
                  <w:shd w:val="clear" w:color="auto" w:fill="auto"/>
                </w:tcPr>
                <w:p w:rsidR="009A69A8" w:rsidRPr="004F0141" w:rsidRDefault="009A69A8" w:rsidP="009A69A8">
                  <w:pPr>
                    <w:spacing w:after="0" w:line="240" w:lineRule="auto"/>
                    <w:jc w:val="center"/>
                    <w:rPr>
                      <w:rFonts w:ascii="Arial Narrow" w:eastAsia="Times New Roman" w:hAnsi="Arial Narrow" w:cs="Times New Roman"/>
                      <w:b/>
                      <w:sz w:val="40"/>
                      <w:szCs w:val="40"/>
                    </w:rPr>
                  </w:pPr>
                </w:p>
              </w:tc>
              <w:tc>
                <w:tcPr>
                  <w:tcW w:w="1882" w:type="dxa"/>
                  <w:vMerge/>
                </w:tcPr>
                <w:p w:rsidR="009A69A8" w:rsidRPr="004F0141" w:rsidRDefault="009A69A8" w:rsidP="009A69A8">
                  <w:pPr>
                    <w:spacing w:after="0" w:line="240" w:lineRule="auto"/>
                    <w:jc w:val="center"/>
                    <w:rPr>
                      <w:rFonts w:ascii="Arial Narrow" w:eastAsia="Times New Roman" w:hAnsi="Arial Narrow" w:cs="Times New Roman"/>
                      <w:b/>
                      <w:sz w:val="24"/>
                      <w:szCs w:val="24"/>
                    </w:rPr>
                  </w:pPr>
                </w:p>
              </w:tc>
              <w:tc>
                <w:tcPr>
                  <w:tcW w:w="1896"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2233"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r>
            <w:tr w:rsidR="009A69A8" w:rsidRPr="004F0141" w:rsidTr="004F0141">
              <w:trPr>
                <w:trHeight w:val="231"/>
              </w:trPr>
              <w:tc>
                <w:tcPr>
                  <w:tcW w:w="811" w:type="dxa"/>
                </w:tcPr>
                <w:p w:rsidR="009A69A8" w:rsidRPr="004F0141" w:rsidRDefault="009A69A8" w:rsidP="009A69A8">
                  <w:pPr>
                    <w:spacing w:after="0" w:line="240" w:lineRule="auto"/>
                    <w:rPr>
                      <w:rFonts w:ascii="Arial Narrow" w:eastAsia="Times New Roman" w:hAnsi="Arial Narrow" w:cs="Times New Roman"/>
                      <w:sz w:val="20"/>
                      <w:szCs w:val="24"/>
                    </w:rPr>
                  </w:pPr>
                </w:p>
              </w:tc>
              <w:tc>
                <w:tcPr>
                  <w:tcW w:w="1791"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955"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82"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96"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2233"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r>
            <w:tr w:rsidR="009A69A8" w:rsidRPr="004F0141" w:rsidTr="004F0141">
              <w:trPr>
                <w:trHeight w:val="231"/>
              </w:trPr>
              <w:tc>
                <w:tcPr>
                  <w:tcW w:w="811" w:type="dxa"/>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791"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955"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82"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96"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2233"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r>
            <w:tr w:rsidR="009A69A8" w:rsidRPr="004F0141" w:rsidTr="004F0141">
              <w:trPr>
                <w:trHeight w:val="231"/>
              </w:trPr>
              <w:tc>
                <w:tcPr>
                  <w:tcW w:w="811" w:type="dxa"/>
                </w:tcPr>
                <w:p w:rsidR="009A69A8" w:rsidRPr="004F0141" w:rsidRDefault="009A69A8" w:rsidP="009A69A8">
                  <w:pPr>
                    <w:spacing w:after="0" w:line="240" w:lineRule="auto"/>
                    <w:rPr>
                      <w:rFonts w:ascii="Arial Narrow" w:eastAsia="Times New Roman" w:hAnsi="Arial Narrow" w:cs="Times New Roman"/>
                      <w:sz w:val="20"/>
                      <w:szCs w:val="24"/>
                    </w:rPr>
                  </w:pPr>
                </w:p>
              </w:tc>
              <w:tc>
                <w:tcPr>
                  <w:tcW w:w="1791"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955"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82"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96"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2233"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r>
            <w:tr w:rsidR="009A69A8" w:rsidRPr="004F0141" w:rsidTr="004F0141">
              <w:trPr>
                <w:trHeight w:val="231"/>
              </w:trPr>
              <w:tc>
                <w:tcPr>
                  <w:tcW w:w="811" w:type="dxa"/>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791"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955"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82"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96"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2233"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r>
            <w:tr w:rsidR="009A69A8" w:rsidRPr="004F0141" w:rsidTr="004F0141">
              <w:trPr>
                <w:trHeight w:val="231"/>
              </w:trPr>
              <w:tc>
                <w:tcPr>
                  <w:tcW w:w="811" w:type="dxa"/>
                </w:tcPr>
                <w:p w:rsidR="009A69A8" w:rsidRPr="004F0141" w:rsidRDefault="009A69A8" w:rsidP="009A69A8">
                  <w:pPr>
                    <w:spacing w:after="0" w:line="240" w:lineRule="auto"/>
                    <w:rPr>
                      <w:rFonts w:ascii="Arial Narrow" w:eastAsia="Times New Roman" w:hAnsi="Arial Narrow" w:cs="Times New Roman"/>
                      <w:sz w:val="20"/>
                      <w:szCs w:val="24"/>
                    </w:rPr>
                  </w:pPr>
                </w:p>
              </w:tc>
              <w:tc>
                <w:tcPr>
                  <w:tcW w:w="1791"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955"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82"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96"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2233" w:type="dxa"/>
                  <w:vMerge w:val="restart"/>
                </w:tcPr>
                <w:p w:rsidR="009A69A8" w:rsidRPr="004F0141" w:rsidRDefault="009A69A8" w:rsidP="009A69A8">
                  <w:pPr>
                    <w:spacing w:after="0" w:line="240" w:lineRule="auto"/>
                    <w:jc w:val="center"/>
                    <w:rPr>
                      <w:rFonts w:ascii="Arial Narrow" w:eastAsia="Times New Roman" w:hAnsi="Arial Narrow" w:cs="Times New Roman"/>
                      <w:sz w:val="20"/>
                      <w:szCs w:val="24"/>
                    </w:rPr>
                  </w:pPr>
                </w:p>
              </w:tc>
            </w:tr>
            <w:tr w:rsidR="009A69A8" w:rsidRPr="004F0141" w:rsidTr="004F0141">
              <w:trPr>
                <w:trHeight w:val="231"/>
              </w:trPr>
              <w:tc>
                <w:tcPr>
                  <w:tcW w:w="811" w:type="dxa"/>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791"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955"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82"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1896"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c>
                <w:tcPr>
                  <w:tcW w:w="2233" w:type="dxa"/>
                  <w:vMerge/>
                </w:tcPr>
                <w:p w:rsidR="009A69A8" w:rsidRPr="004F0141" w:rsidRDefault="009A69A8" w:rsidP="009A69A8">
                  <w:pPr>
                    <w:spacing w:after="0" w:line="240" w:lineRule="auto"/>
                    <w:jc w:val="center"/>
                    <w:rPr>
                      <w:rFonts w:ascii="Arial Narrow" w:eastAsia="Times New Roman" w:hAnsi="Arial Narrow" w:cs="Times New Roman"/>
                      <w:sz w:val="20"/>
                      <w:szCs w:val="24"/>
                    </w:rPr>
                  </w:pPr>
                </w:p>
              </w:tc>
            </w:tr>
            <w:tr w:rsidR="009A69A8" w:rsidRPr="004F0141" w:rsidTr="009A69A8">
              <w:trPr>
                <w:trHeight w:val="390"/>
              </w:trPr>
              <w:tc>
                <w:tcPr>
                  <w:tcW w:w="10568" w:type="dxa"/>
                  <w:gridSpan w:val="6"/>
                  <w:shd w:val="clear" w:color="auto" w:fill="808080"/>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b/>
                      <w:sz w:val="36"/>
                      <w:szCs w:val="36"/>
                    </w:rPr>
                    <w:t>KEY</w:t>
                  </w:r>
                </w:p>
              </w:tc>
            </w:tr>
            <w:tr w:rsidR="009A69A8" w:rsidRPr="004F0141" w:rsidTr="004F0141">
              <w:trPr>
                <w:trHeight w:val="491"/>
              </w:trPr>
              <w:tc>
                <w:tcPr>
                  <w:tcW w:w="811"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c>
                <w:tcPr>
                  <w:tcW w:w="1791" w:type="dxa"/>
                </w:tcPr>
                <w:p w:rsidR="009A69A8" w:rsidRPr="004F0141" w:rsidRDefault="009A69A8" w:rsidP="009A69A8">
                  <w:pPr>
                    <w:spacing w:after="0" w:line="240" w:lineRule="auto"/>
                    <w:rPr>
                      <w:rFonts w:ascii="Arial Narrow" w:eastAsia="Times New Roman" w:hAnsi="Arial Narrow" w:cs="Times New Roman"/>
                      <w:sz w:val="24"/>
                      <w:szCs w:val="24"/>
                    </w:rPr>
                  </w:pPr>
                  <w:r w:rsidRPr="004F0141">
                    <w:rPr>
                      <w:rFonts w:ascii="Arial Narrow" w:eastAsia="Times New Roman" w:hAnsi="Arial Narrow" w:cs="Times New Roman"/>
                      <w:sz w:val="24"/>
                      <w:szCs w:val="24"/>
                    </w:rPr>
                    <w:t>A.</w:t>
                  </w:r>
                </w:p>
              </w:tc>
              <w:tc>
                <w:tcPr>
                  <w:tcW w:w="1955" w:type="dxa"/>
                </w:tcPr>
                <w:p w:rsidR="009A69A8" w:rsidRPr="004F0141" w:rsidRDefault="009A69A8" w:rsidP="009A69A8">
                  <w:pPr>
                    <w:spacing w:after="0" w:line="240" w:lineRule="auto"/>
                    <w:rPr>
                      <w:rFonts w:ascii="Arial Narrow" w:eastAsia="Times New Roman" w:hAnsi="Arial Narrow" w:cs="Times New Roman"/>
                      <w:sz w:val="20"/>
                      <w:szCs w:val="20"/>
                    </w:rPr>
                  </w:pPr>
                  <w:r w:rsidRPr="004F0141">
                    <w:rPr>
                      <w:rFonts w:ascii="Arial Narrow" w:eastAsia="Times New Roman" w:hAnsi="Arial Narrow" w:cs="Times New Roman"/>
                      <w:sz w:val="20"/>
                      <w:szCs w:val="20"/>
                    </w:rPr>
                    <w:t xml:space="preserve">A. </w:t>
                  </w:r>
                </w:p>
              </w:tc>
              <w:tc>
                <w:tcPr>
                  <w:tcW w:w="1882" w:type="dxa"/>
                </w:tcPr>
                <w:p w:rsidR="009A69A8" w:rsidRPr="004F0141" w:rsidRDefault="009A69A8" w:rsidP="009A69A8">
                  <w:pPr>
                    <w:spacing w:after="0" w:line="240" w:lineRule="auto"/>
                    <w:rPr>
                      <w:rFonts w:ascii="Arial Narrow" w:eastAsia="Times New Roman" w:hAnsi="Arial Narrow" w:cs="Times New Roman"/>
                      <w:sz w:val="24"/>
                      <w:szCs w:val="24"/>
                    </w:rPr>
                  </w:pPr>
                  <w:r w:rsidRPr="004F0141">
                    <w:rPr>
                      <w:rFonts w:ascii="Arial Narrow" w:eastAsia="Times New Roman" w:hAnsi="Arial Narrow" w:cs="Times New Roman"/>
                      <w:sz w:val="24"/>
                      <w:szCs w:val="24"/>
                    </w:rPr>
                    <w:t>A.</w:t>
                  </w:r>
                </w:p>
              </w:tc>
              <w:tc>
                <w:tcPr>
                  <w:tcW w:w="1896" w:type="dxa"/>
                </w:tcPr>
                <w:p w:rsidR="009A69A8" w:rsidRPr="004F0141" w:rsidRDefault="009A69A8" w:rsidP="009A69A8">
                  <w:pPr>
                    <w:spacing w:after="0" w:line="240" w:lineRule="auto"/>
                    <w:rPr>
                      <w:rFonts w:ascii="Arial Narrow" w:eastAsia="Times New Roman" w:hAnsi="Arial Narrow" w:cs="Times New Roman"/>
                    </w:rPr>
                  </w:pPr>
                  <w:r w:rsidRPr="004F0141">
                    <w:rPr>
                      <w:rFonts w:ascii="Arial Narrow" w:eastAsia="Times New Roman" w:hAnsi="Arial Narrow" w:cs="Times New Roman"/>
                    </w:rPr>
                    <w:t>A.  Verbal response (redirect/reprimand)</w:t>
                  </w:r>
                </w:p>
              </w:tc>
              <w:tc>
                <w:tcPr>
                  <w:tcW w:w="2233"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r>
            <w:tr w:rsidR="009A69A8" w:rsidRPr="004F0141" w:rsidTr="004F0141">
              <w:trPr>
                <w:trHeight w:val="477"/>
              </w:trPr>
              <w:tc>
                <w:tcPr>
                  <w:tcW w:w="811"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c>
                <w:tcPr>
                  <w:tcW w:w="1791"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sz w:val="20"/>
                      <w:szCs w:val="24"/>
                    </w:rPr>
                    <w:t>B.</w:t>
                  </w:r>
                </w:p>
              </w:tc>
              <w:tc>
                <w:tcPr>
                  <w:tcW w:w="1955"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0"/>
                    </w:rPr>
                  </w:pPr>
                  <w:r w:rsidRPr="004F0141">
                    <w:rPr>
                      <w:rFonts w:ascii="Arial Narrow" w:eastAsia="Times New Roman" w:hAnsi="Arial Narrow" w:cs="Times New Roman"/>
                      <w:sz w:val="20"/>
                      <w:szCs w:val="20"/>
                    </w:rPr>
                    <w:t xml:space="preserve">B.  </w:t>
                  </w:r>
                </w:p>
              </w:tc>
              <w:tc>
                <w:tcPr>
                  <w:tcW w:w="1882"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sz w:val="20"/>
                      <w:szCs w:val="24"/>
                    </w:rPr>
                    <w:t>B.</w:t>
                  </w:r>
                </w:p>
              </w:tc>
              <w:tc>
                <w:tcPr>
                  <w:tcW w:w="1896" w:type="dxa"/>
                  <w:shd w:val="clear" w:color="auto" w:fill="auto"/>
                </w:tcPr>
                <w:p w:rsidR="009A69A8" w:rsidRPr="004F0141" w:rsidRDefault="009A69A8" w:rsidP="009A69A8">
                  <w:pPr>
                    <w:spacing w:after="0" w:line="240" w:lineRule="auto"/>
                    <w:rPr>
                      <w:rFonts w:ascii="Arial Narrow" w:eastAsia="Times New Roman" w:hAnsi="Arial Narrow" w:cs="Times New Roman"/>
                    </w:rPr>
                  </w:pPr>
                  <w:r w:rsidRPr="004F0141">
                    <w:rPr>
                      <w:rFonts w:ascii="Arial Narrow" w:eastAsia="Times New Roman" w:hAnsi="Arial Narrow" w:cs="Times New Roman"/>
                    </w:rPr>
                    <w:t>B. Activity changed/removed</w:t>
                  </w:r>
                </w:p>
              </w:tc>
              <w:tc>
                <w:tcPr>
                  <w:tcW w:w="2233"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r>
            <w:tr w:rsidR="009A69A8" w:rsidRPr="004F0141" w:rsidTr="004F0141">
              <w:trPr>
                <w:trHeight w:val="260"/>
              </w:trPr>
              <w:tc>
                <w:tcPr>
                  <w:tcW w:w="811"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c>
                <w:tcPr>
                  <w:tcW w:w="1791"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sz w:val="20"/>
                      <w:szCs w:val="24"/>
                    </w:rPr>
                    <w:t>C.</w:t>
                  </w:r>
                </w:p>
              </w:tc>
              <w:tc>
                <w:tcPr>
                  <w:tcW w:w="1955"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0"/>
                    </w:rPr>
                  </w:pPr>
                  <w:r w:rsidRPr="004F0141">
                    <w:rPr>
                      <w:rFonts w:ascii="Arial Narrow" w:eastAsia="Times New Roman" w:hAnsi="Arial Narrow" w:cs="Times New Roman"/>
                      <w:sz w:val="20"/>
                      <w:szCs w:val="20"/>
                    </w:rPr>
                    <w:t xml:space="preserve">C. </w:t>
                  </w:r>
                </w:p>
              </w:tc>
              <w:tc>
                <w:tcPr>
                  <w:tcW w:w="1882"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sz w:val="20"/>
                      <w:szCs w:val="24"/>
                    </w:rPr>
                    <w:t>C.</w:t>
                  </w:r>
                </w:p>
              </w:tc>
              <w:tc>
                <w:tcPr>
                  <w:tcW w:w="1896" w:type="dxa"/>
                  <w:shd w:val="clear" w:color="auto" w:fill="auto"/>
                </w:tcPr>
                <w:p w:rsidR="009A69A8" w:rsidRPr="004F0141" w:rsidRDefault="009A69A8" w:rsidP="009A69A8">
                  <w:pPr>
                    <w:spacing w:after="0" w:line="240" w:lineRule="auto"/>
                    <w:rPr>
                      <w:rFonts w:ascii="Arial Narrow" w:eastAsia="Times New Roman" w:hAnsi="Arial Narrow" w:cs="Times New Roman"/>
                    </w:rPr>
                  </w:pPr>
                  <w:r w:rsidRPr="004F0141">
                    <w:rPr>
                      <w:rFonts w:ascii="Arial Narrow" w:eastAsia="Times New Roman" w:hAnsi="Arial Narrow" w:cs="Times New Roman"/>
                    </w:rPr>
                    <w:t xml:space="preserve">C.  Peer reaction </w:t>
                  </w:r>
                </w:p>
              </w:tc>
              <w:tc>
                <w:tcPr>
                  <w:tcW w:w="2233"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r>
            <w:tr w:rsidR="009A69A8" w:rsidRPr="004F0141" w:rsidTr="004F0141">
              <w:trPr>
                <w:trHeight w:val="477"/>
              </w:trPr>
              <w:tc>
                <w:tcPr>
                  <w:tcW w:w="811"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c>
                <w:tcPr>
                  <w:tcW w:w="1791"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sz w:val="20"/>
                      <w:szCs w:val="24"/>
                    </w:rPr>
                    <w:t>D.</w:t>
                  </w:r>
                </w:p>
              </w:tc>
              <w:tc>
                <w:tcPr>
                  <w:tcW w:w="1955"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0"/>
                    </w:rPr>
                  </w:pPr>
                  <w:r w:rsidRPr="004F0141">
                    <w:rPr>
                      <w:rFonts w:ascii="Arial Narrow" w:eastAsia="Times New Roman" w:hAnsi="Arial Narrow" w:cs="Times New Roman"/>
                      <w:sz w:val="20"/>
                      <w:szCs w:val="20"/>
                    </w:rPr>
                    <w:t xml:space="preserve">D.  </w:t>
                  </w:r>
                </w:p>
              </w:tc>
              <w:tc>
                <w:tcPr>
                  <w:tcW w:w="1882" w:type="dxa"/>
                  <w:shd w:val="clear" w:color="auto" w:fill="808080"/>
                </w:tcPr>
                <w:p w:rsidR="009A69A8" w:rsidRPr="004F0141" w:rsidRDefault="009A69A8" w:rsidP="009A69A8">
                  <w:pPr>
                    <w:spacing w:after="0" w:line="240" w:lineRule="auto"/>
                    <w:rPr>
                      <w:rFonts w:ascii="Arial Narrow" w:eastAsia="Times New Roman" w:hAnsi="Arial Narrow" w:cs="Times New Roman"/>
                      <w:sz w:val="20"/>
                      <w:szCs w:val="24"/>
                    </w:rPr>
                  </w:pPr>
                </w:p>
              </w:tc>
              <w:tc>
                <w:tcPr>
                  <w:tcW w:w="1896" w:type="dxa"/>
                  <w:shd w:val="clear" w:color="auto" w:fill="auto"/>
                </w:tcPr>
                <w:p w:rsidR="009A69A8" w:rsidRPr="004F0141" w:rsidRDefault="009A69A8" w:rsidP="009A69A8">
                  <w:pPr>
                    <w:spacing w:after="0" w:line="240" w:lineRule="auto"/>
                    <w:rPr>
                      <w:rFonts w:ascii="Arial Narrow" w:eastAsia="Times New Roman" w:hAnsi="Arial Narrow" w:cs="Times New Roman"/>
                    </w:rPr>
                  </w:pPr>
                  <w:r w:rsidRPr="004F0141">
                    <w:rPr>
                      <w:rFonts w:ascii="Arial Narrow" w:eastAsia="Times New Roman" w:hAnsi="Arial Narrow" w:cs="Times New Roman"/>
                    </w:rPr>
                    <w:t xml:space="preserve">D.  Personal Space Given  </w:t>
                  </w:r>
                </w:p>
              </w:tc>
              <w:tc>
                <w:tcPr>
                  <w:tcW w:w="2233"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r>
            <w:tr w:rsidR="009A69A8" w:rsidRPr="004F0141" w:rsidTr="004F0141">
              <w:trPr>
                <w:trHeight w:val="491"/>
              </w:trPr>
              <w:tc>
                <w:tcPr>
                  <w:tcW w:w="811"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c>
                <w:tcPr>
                  <w:tcW w:w="1791"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sz w:val="20"/>
                      <w:szCs w:val="24"/>
                    </w:rPr>
                    <w:t>E.</w:t>
                  </w:r>
                </w:p>
              </w:tc>
              <w:tc>
                <w:tcPr>
                  <w:tcW w:w="1955"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0"/>
                    </w:rPr>
                  </w:pPr>
                  <w:r w:rsidRPr="004F0141">
                    <w:rPr>
                      <w:rFonts w:ascii="Arial Narrow" w:eastAsia="Times New Roman" w:hAnsi="Arial Narrow" w:cs="Times New Roman"/>
                      <w:sz w:val="20"/>
                      <w:szCs w:val="20"/>
                    </w:rPr>
                    <w:t xml:space="preserve">E. </w:t>
                  </w:r>
                </w:p>
              </w:tc>
              <w:tc>
                <w:tcPr>
                  <w:tcW w:w="1882" w:type="dxa"/>
                  <w:shd w:val="clear" w:color="auto" w:fill="808080"/>
                </w:tcPr>
                <w:p w:rsidR="009A69A8" w:rsidRPr="004F0141" w:rsidRDefault="009A69A8" w:rsidP="009A69A8">
                  <w:pPr>
                    <w:spacing w:after="0" w:line="240" w:lineRule="auto"/>
                    <w:rPr>
                      <w:rFonts w:ascii="Arial Narrow" w:eastAsia="Times New Roman" w:hAnsi="Arial Narrow" w:cs="Times New Roman"/>
                      <w:sz w:val="20"/>
                      <w:szCs w:val="24"/>
                    </w:rPr>
                  </w:pPr>
                </w:p>
              </w:tc>
              <w:tc>
                <w:tcPr>
                  <w:tcW w:w="1896" w:type="dxa"/>
                  <w:shd w:val="clear" w:color="auto" w:fill="auto"/>
                </w:tcPr>
                <w:p w:rsidR="009A69A8" w:rsidRPr="004F0141" w:rsidRDefault="009A69A8" w:rsidP="009A69A8">
                  <w:pPr>
                    <w:spacing w:after="0" w:line="240" w:lineRule="auto"/>
                    <w:rPr>
                      <w:rFonts w:ascii="Arial Narrow" w:eastAsia="Times New Roman" w:hAnsi="Arial Narrow" w:cs="Times New Roman"/>
                    </w:rPr>
                  </w:pPr>
                  <w:r w:rsidRPr="004F0141">
                    <w:rPr>
                      <w:rFonts w:ascii="Arial Narrow" w:eastAsia="Times New Roman" w:hAnsi="Arial Narrow" w:cs="Times New Roman"/>
                    </w:rPr>
                    <w:t>E.  Assistance provided</w:t>
                  </w:r>
                </w:p>
              </w:tc>
              <w:tc>
                <w:tcPr>
                  <w:tcW w:w="2233"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r>
            <w:tr w:rsidR="009A69A8" w:rsidRPr="004F0141" w:rsidTr="004F0141">
              <w:trPr>
                <w:trHeight w:val="477"/>
              </w:trPr>
              <w:tc>
                <w:tcPr>
                  <w:tcW w:w="811"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c>
                <w:tcPr>
                  <w:tcW w:w="1791"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sz w:val="20"/>
                      <w:szCs w:val="24"/>
                    </w:rPr>
                    <w:t>F.</w:t>
                  </w:r>
                </w:p>
              </w:tc>
              <w:tc>
                <w:tcPr>
                  <w:tcW w:w="1955"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0"/>
                    </w:rPr>
                  </w:pPr>
                  <w:r w:rsidRPr="004F0141">
                    <w:rPr>
                      <w:rFonts w:ascii="Arial Narrow" w:eastAsia="Times New Roman" w:hAnsi="Arial Narrow" w:cs="Times New Roman"/>
                      <w:sz w:val="20"/>
                      <w:szCs w:val="20"/>
                    </w:rPr>
                    <w:t xml:space="preserve">F. </w:t>
                  </w:r>
                </w:p>
              </w:tc>
              <w:tc>
                <w:tcPr>
                  <w:tcW w:w="1882" w:type="dxa"/>
                  <w:shd w:val="clear" w:color="auto" w:fill="808080"/>
                </w:tcPr>
                <w:p w:rsidR="009A69A8" w:rsidRPr="004F0141" w:rsidRDefault="009A69A8" w:rsidP="009A69A8">
                  <w:pPr>
                    <w:spacing w:after="0" w:line="240" w:lineRule="auto"/>
                    <w:rPr>
                      <w:rFonts w:ascii="Arial Narrow" w:eastAsia="Times New Roman" w:hAnsi="Arial Narrow" w:cs="Times New Roman"/>
                      <w:sz w:val="20"/>
                      <w:szCs w:val="24"/>
                    </w:rPr>
                  </w:pPr>
                </w:p>
              </w:tc>
              <w:tc>
                <w:tcPr>
                  <w:tcW w:w="1896" w:type="dxa"/>
                  <w:shd w:val="clear" w:color="auto" w:fill="auto"/>
                </w:tcPr>
                <w:p w:rsidR="009A69A8" w:rsidRPr="004F0141" w:rsidRDefault="009A69A8" w:rsidP="009A69A8">
                  <w:pPr>
                    <w:spacing w:after="0" w:line="240" w:lineRule="auto"/>
                    <w:rPr>
                      <w:rFonts w:ascii="Arial Narrow" w:eastAsia="Times New Roman" w:hAnsi="Arial Narrow" w:cs="Times New Roman"/>
                    </w:rPr>
                  </w:pPr>
                  <w:r w:rsidRPr="004F0141">
                    <w:rPr>
                      <w:rFonts w:ascii="Arial Narrow" w:eastAsia="Times New Roman" w:hAnsi="Arial Narrow" w:cs="Times New Roman"/>
                    </w:rPr>
                    <w:t>F.  Sent out of classroom</w:t>
                  </w:r>
                </w:p>
              </w:tc>
              <w:tc>
                <w:tcPr>
                  <w:tcW w:w="2233"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r>
            <w:tr w:rsidR="009A69A8" w:rsidRPr="004F0141" w:rsidTr="004F0141">
              <w:trPr>
                <w:trHeight w:val="260"/>
              </w:trPr>
              <w:tc>
                <w:tcPr>
                  <w:tcW w:w="811"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c>
                <w:tcPr>
                  <w:tcW w:w="1791"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sz w:val="20"/>
                      <w:szCs w:val="24"/>
                    </w:rPr>
                    <w:t>G.</w:t>
                  </w:r>
                </w:p>
              </w:tc>
              <w:tc>
                <w:tcPr>
                  <w:tcW w:w="1955"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0"/>
                    </w:rPr>
                  </w:pPr>
                  <w:r w:rsidRPr="004F0141">
                    <w:rPr>
                      <w:rFonts w:ascii="Arial Narrow" w:eastAsia="Times New Roman" w:hAnsi="Arial Narrow" w:cs="Times New Roman"/>
                      <w:sz w:val="20"/>
                      <w:szCs w:val="20"/>
                    </w:rPr>
                    <w:t xml:space="preserve">G.  </w:t>
                  </w:r>
                </w:p>
              </w:tc>
              <w:tc>
                <w:tcPr>
                  <w:tcW w:w="1882" w:type="dxa"/>
                  <w:shd w:val="clear" w:color="auto" w:fill="808080"/>
                </w:tcPr>
                <w:p w:rsidR="009A69A8" w:rsidRPr="004F0141" w:rsidRDefault="009A69A8" w:rsidP="009A69A8">
                  <w:pPr>
                    <w:spacing w:after="0" w:line="240" w:lineRule="auto"/>
                    <w:rPr>
                      <w:rFonts w:ascii="Arial Narrow" w:eastAsia="Times New Roman" w:hAnsi="Arial Narrow" w:cs="Times New Roman"/>
                      <w:sz w:val="20"/>
                      <w:szCs w:val="24"/>
                    </w:rPr>
                  </w:pPr>
                </w:p>
              </w:tc>
              <w:tc>
                <w:tcPr>
                  <w:tcW w:w="1896"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sz w:val="20"/>
                      <w:szCs w:val="24"/>
                    </w:rPr>
                    <w:t>G.</w:t>
                  </w:r>
                </w:p>
              </w:tc>
              <w:tc>
                <w:tcPr>
                  <w:tcW w:w="2233"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r>
            <w:tr w:rsidR="009A69A8" w:rsidRPr="004F0141" w:rsidTr="004F0141">
              <w:trPr>
                <w:trHeight w:val="260"/>
              </w:trPr>
              <w:tc>
                <w:tcPr>
                  <w:tcW w:w="811"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c>
                <w:tcPr>
                  <w:tcW w:w="1791"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sz w:val="20"/>
                      <w:szCs w:val="24"/>
                    </w:rPr>
                    <w:t>H.</w:t>
                  </w:r>
                </w:p>
              </w:tc>
              <w:tc>
                <w:tcPr>
                  <w:tcW w:w="1955"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0"/>
                    </w:rPr>
                  </w:pPr>
                  <w:r w:rsidRPr="004F0141">
                    <w:rPr>
                      <w:rFonts w:ascii="Arial Narrow" w:eastAsia="Times New Roman" w:hAnsi="Arial Narrow" w:cs="Times New Roman"/>
                      <w:sz w:val="20"/>
                      <w:szCs w:val="20"/>
                    </w:rPr>
                    <w:t>H.</w:t>
                  </w:r>
                </w:p>
              </w:tc>
              <w:tc>
                <w:tcPr>
                  <w:tcW w:w="1882" w:type="dxa"/>
                  <w:shd w:val="clear" w:color="auto" w:fill="808080"/>
                </w:tcPr>
                <w:p w:rsidR="009A69A8" w:rsidRPr="004F0141" w:rsidRDefault="009A69A8" w:rsidP="009A69A8">
                  <w:pPr>
                    <w:spacing w:after="0" w:line="240" w:lineRule="auto"/>
                    <w:rPr>
                      <w:rFonts w:ascii="Arial Narrow" w:eastAsia="Times New Roman" w:hAnsi="Arial Narrow" w:cs="Times New Roman"/>
                      <w:sz w:val="20"/>
                      <w:szCs w:val="24"/>
                    </w:rPr>
                  </w:pPr>
                </w:p>
              </w:tc>
              <w:tc>
                <w:tcPr>
                  <w:tcW w:w="1896" w:type="dxa"/>
                  <w:shd w:val="clear" w:color="auto" w:fill="auto"/>
                </w:tcPr>
                <w:p w:rsidR="009A69A8" w:rsidRPr="004F0141" w:rsidRDefault="009A69A8" w:rsidP="009A69A8">
                  <w:pPr>
                    <w:spacing w:after="0" w:line="240" w:lineRule="auto"/>
                    <w:rPr>
                      <w:rFonts w:ascii="Arial Narrow" w:eastAsia="Times New Roman" w:hAnsi="Arial Narrow" w:cs="Times New Roman"/>
                      <w:sz w:val="20"/>
                      <w:szCs w:val="24"/>
                    </w:rPr>
                  </w:pPr>
                  <w:r w:rsidRPr="004F0141">
                    <w:rPr>
                      <w:rFonts w:ascii="Arial Narrow" w:eastAsia="Times New Roman" w:hAnsi="Arial Narrow" w:cs="Times New Roman"/>
                      <w:sz w:val="20"/>
                      <w:szCs w:val="24"/>
                    </w:rPr>
                    <w:t>H.</w:t>
                  </w:r>
                </w:p>
              </w:tc>
              <w:tc>
                <w:tcPr>
                  <w:tcW w:w="2233" w:type="dxa"/>
                  <w:shd w:val="clear" w:color="auto" w:fill="808080"/>
                </w:tcPr>
                <w:p w:rsidR="009A69A8" w:rsidRPr="004F0141" w:rsidRDefault="009A69A8" w:rsidP="009A69A8">
                  <w:pPr>
                    <w:spacing w:after="0" w:line="240" w:lineRule="auto"/>
                    <w:rPr>
                      <w:rFonts w:ascii="Arial Narrow" w:eastAsia="Times New Roman" w:hAnsi="Arial Narrow" w:cs="Times New Roman"/>
                      <w:sz w:val="24"/>
                      <w:szCs w:val="24"/>
                    </w:rPr>
                  </w:pPr>
                </w:p>
              </w:tc>
            </w:tr>
          </w:tbl>
          <w:p w:rsidR="009A69A8" w:rsidRPr="004F0141" w:rsidRDefault="009A69A8" w:rsidP="009A69A8">
            <w:pPr>
              <w:keepNext/>
              <w:spacing w:after="0" w:line="240" w:lineRule="auto"/>
              <w:jc w:val="center"/>
              <w:outlineLvl w:val="0"/>
              <w:rPr>
                <w:rFonts w:ascii="Arial Narrow" w:eastAsia="Times" w:hAnsi="Arial Narrow" w:cs="Times New Roman"/>
                <w:b/>
                <w:sz w:val="24"/>
                <w:szCs w:val="24"/>
              </w:rPr>
            </w:pPr>
          </w:p>
        </w:tc>
      </w:tr>
    </w:tbl>
    <w:p w:rsidR="009A69A8" w:rsidRPr="004F0141" w:rsidRDefault="009A69A8">
      <w:pPr>
        <w:rPr>
          <w:rFonts w:ascii="Arial Narrow" w:hAnsi="Arial Narrow"/>
        </w:rPr>
      </w:pPr>
    </w:p>
    <w:p w:rsidR="009A69A8" w:rsidRPr="004F0141" w:rsidRDefault="009A69A8">
      <w:pPr>
        <w:rPr>
          <w:rFonts w:ascii="Arial Narrow" w:hAnsi="Arial Narrow"/>
        </w:rPr>
      </w:pPr>
    </w:p>
    <w:p w:rsidR="009A69A8" w:rsidRPr="004F0141" w:rsidRDefault="009A69A8">
      <w:pPr>
        <w:rPr>
          <w:rFonts w:ascii="Arial Narrow" w:hAnsi="Arial Narrow"/>
        </w:rPr>
      </w:pPr>
    </w:p>
    <w:p w:rsidR="009A69A8" w:rsidRPr="004F0141" w:rsidRDefault="009A69A8">
      <w:pPr>
        <w:rPr>
          <w:rFonts w:ascii="Arial Narrow" w:hAnsi="Arial Narrow"/>
        </w:rPr>
      </w:pPr>
    </w:p>
    <w:p w:rsidR="009A69A8" w:rsidRPr="004F0141" w:rsidRDefault="009A69A8">
      <w:pPr>
        <w:rPr>
          <w:rFonts w:ascii="Arial Narrow" w:hAnsi="Arial Narrow"/>
        </w:rPr>
      </w:pPr>
    </w:p>
    <w:p w:rsidR="009A69A8" w:rsidRPr="004F0141" w:rsidRDefault="009A69A8">
      <w:pPr>
        <w:rPr>
          <w:rFonts w:ascii="Arial Narrow" w:hAnsi="Arial Narrow"/>
        </w:rPr>
      </w:pPr>
    </w:p>
    <w:p w:rsidR="009A69A8" w:rsidRPr="004F0141" w:rsidRDefault="009A69A8">
      <w:pPr>
        <w:rPr>
          <w:rFonts w:ascii="Arial Narrow" w:hAnsi="Arial Narrow"/>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6"/>
        <w:gridCol w:w="1784"/>
        <w:gridCol w:w="1726"/>
        <w:gridCol w:w="3725"/>
        <w:gridCol w:w="19"/>
      </w:tblGrid>
      <w:tr w:rsidR="00B14C43" w:rsidRPr="004F0141" w:rsidTr="0069436D">
        <w:trPr>
          <w:gridAfter w:val="1"/>
          <w:wAfter w:w="19" w:type="dxa"/>
          <w:jc w:val="center"/>
        </w:trPr>
        <w:tc>
          <w:tcPr>
            <w:tcW w:w="10961" w:type="dxa"/>
            <w:gridSpan w:val="4"/>
            <w:shd w:val="clear" w:color="000000" w:fill="E0E0E0"/>
            <w:vAlign w:val="center"/>
          </w:tcPr>
          <w:p w:rsidR="00B14C43" w:rsidRPr="004F0141" w:rsidRDefault="00B14C43" w:rsidP="004F0141">
            <w:pPr>
              <w:keepNext/>
              <w:spacing w:after="0" w:line="240" w:lineRule="auto"/>
              <w:jc w:val="center"/>
              <w:outlineLvl w:val="0"/>
              <w:rPr>
                <w:rFonts w:ascii="Arial Narrow" w:eastAsia="Times" w:hAnsi="Arial Narrow" w:cs="Arial"/>
                <w:b/>
                <w:sz w:val="24"/>
                <w:szCs w:val="24"/>
              </w:rPr>
            </w:pPr>
            <w:r w:rsidRPr="004F0141">
              <w:rPr>
                <w:rFonts w:ascii="Arial Narrow" w:eastAsia="Times" w:hAnsi="Arial Narrow" w:cs="Times New Roman"/>
                <w:b/>
                <w:sz w:val="24"/>
                <w:szCs w:val="24"/>
              </w:rPr>
              <w:br w:type="page"/>
            </w:r>
            <w:r w:rsidR="00A26F47" w:rsidRPr="004F0141">
              <w:rPr>
                <w:rFonts w:ascii="Arial Narrow" w:eastAsia="Times" w:hAnsi="Arial Narrow" w:cs="Arial"/>
                <w:b/>
                <w:sz w:val="24"/>
                <w:szCs w:val="24"/>
              </w:rPr>
              <w:t>STEP 7</w:t>
            </w:r>
            <w:r w:rsidRPr="004F0141">
              <w:rPr>
                <w:rFonts w:ascii="Arial Narrow" w:eastAsia="Times" w:hAnsi="Arial Narrow" w:cs="Arial"/>
                <w:b/>
                <w:sz w:val="24"/>
                <w:szCs w:val="24"/>
              </w:rPr>
              <w:t xml:space="preserve">:  </w:t>
            </w:r>
            <w:r w:rsidR="004F0141">
              <w:rPr>
                <w:rFonts w:ascii="Arial Narrow" w:eastAsia="Times" w:hAnsi="Arial Narrow" w:cs="Arial"/>
                <w:b/>
                <w:sz w:val="24"/>
                <w:szCs w:val="24"/>
              </w:rPr>
              <w:t xml:space="preserve">Identify and Define the </w:t>
            </w:r>
            <w:r w:rsidRPr="004F0141">
              <w:rPr>
                <w:rFonts w:ascii="Arial Narrow" w:eastAsia="Times" w:hAnsi="Arial Narrow" w:cs="Arial"/>
                <w:b/>
                <w:sz w:val="24"/>
                <w:szCs w:val="24"/>
              </w:rPr>
              <w:t xml:space="preserve">Replacement Behavior </w:t>
            </w:r>
            <w:r w:rsidR="004F0141" w:rsidRPr="004F0141">
              <w:rPr>
                <w:rFonts w:ascii="Arial Narrow" w:eastAsia="Times" w:hAnsi="Arial Narrow" w:cs="Arial"/>
                <w:szCs w:val="24"/>
              </w:rPr>
              <w:t xml:space="preserve">(what do we want to see </w:t>
            </w:r>
            <w:r w:rsidR="004F0141">
              <w:rPr>
                <w:rFonts w:ascii="Arial Narrow" w:eastAsia="Times" w:hAnsi="Arial Narrow" w:cs="Arial"/>
                <w:szCs w:val="24"/>
              </w:rPr>
              <w:t>increase</w:t>
            </w:r>
            <w:r w:rsidR="004F0141" w:rsidRPr="004F0141">
              <w:rPr>
                <w:rFonts w:ascii="Arial Narrow" w:eastAsia="Times" w:hAnsi="Arial Narrow" w:cs="Arial"/>
                <w:szCs w:val="24"/>
              </w:rPr>
              <w:t>?)</w:t>
            </w:r>
          </w:p>
        </w:tc>
      </w:tr>
      <w:tr w:rsidR="00B14C43" w:rsidRPr="004F0141" w:rsidTr="00694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3302"/>
          <w:jc w:val="center"/>
        </w:trPr>
        <w:tc>
          <w:tcPr>
            <w:tcW w:w="5510" w:type="dxa"/>
            <w:gridSpan w:val="2"/>
            <w:tcBorders>
              <w:top w:val="single" w:sz="4" w:space="0" w:color="auto"/>
              <w:left w:val="single" w:sz="4" w:space="0" w:color="auto"/>
              <w:right w:val="single" w:sz="4" w:space="0" w:color="auto"/>
            </w:tcBorders>
          </w:tcPr>
          <w:p w:rsidR="00B14C43" w:rsidRPr="004F0141" w:rsidRDefault="00B14C43" w:rsidP="009A69A8">
            <w:pPr>
              <w:spacing w:after="0" w:line="240" w:lineRule="auto"/>
              <w:rPr>
                <w:rFonts w:ascii="Arial Narrow" w:eastAsia="Times" w:hAnsi="Arial Narrow" w:cs="Times New Roman"/>
                <w:i/>
                <w:sz w:val="24"/>
                <w:szCs w:val="24"/>
              </w:rPr>
            </w:pPr>
            <w:r w:rsidRPr="004F0141">
              <w:rPr>
                <w:rFonts w:ascii="Arial Narrow" w:eastAsia="Times" w:hAnsi="Arial Narrow" w:cs="Times New Roman"/>
                <w:b/>
                <w:sz w:val="24"/>
                <w:szCs w:val="24"/>
              </w:rPr>
              <w:t xml:space="preserve">Replacement Behavior </w:t>
            </w:r>
            <w:r w:rsidRPr="004F0141">
              <w:rPr>
                <w:rFonts w:ascii="Arial Narrow" w:eastAsia="Times" w:hAnsi="Arial Narrow" w:cs="Times New Roman"/>
                <w:i/>
                <w:sz w:val="24"/>
                <w:szCs w:val="24"/>
              </w:rPr>
              <w:t>(What appropriate behavior will be taught to use instead of problem behavior?)</w:t>
            </w:r>
          </w:p>
          <w:p w:rsidR="00B14C43" w:rsidRPr="004F0141" w:rsidRDefault="00B14C43" w:rsidP="009A69A8">
            <w:pPr>
              <w:spacing w:after="0" w:line="240" w:lineRule="auto"/>
              <w:rPr>
                <w:rFonts w:ascii="Arial Narrow" w:eastAsia="Times" w:hAnsi="Arial Narrow" w:cs="Times New Roman"/>
                <w:sz w:val="24"/>
                <w:szCs w:val="24"/>
              </w:rPr>
            </w:pP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1"/>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Reject an activity</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2"/>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Request a new item/activity</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3"/>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Request assistance</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4"/>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Request a break</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7"/>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Request a work check</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8"/>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Ask for help</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9"/>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Other: ______________________________</w:t>
            </w:r>
          </w:p>
          <w:p w:rsidR="00B14C43" w:rsidRPr="004F0141" w:rsidRDefault="00B14C43" w:rsidP="009A69A8">
            <w:pPr>
              <w:spacing w:after="0" w:line="240" w:lineRule="auto"/>
              <w:rPr>
                <w:rFonts w:ascii="Arial Narrow" w:eastAsia="Times" w:hAnsi="Arial Narrow" w:cs="Arial"/>
                <w:sz w:val="24"/>
                <w:szCs w:val="24"/>
              </w:rPr>
            </w:pPr>
          </w:p>
        </w:tc>
        <w:tc>
          <w:tcPr>
            <w:tcW w:w="5451" w:type="dxa"/>
            <w:gridSpan w:val="2"/>
            <w:tcBorders>
              <w:top w:val="single" w:sz="4" w:space="0" w:color="auto"/>
              <w:left w:val="single" w:sz="4" w:space="0" w:color="auto"/>
              <w:right w:val="single" w:sz="4" w:space="0" w:color="auto"/>
            </w:tcBorders>
          </w:tcPr>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b/>
                <w:sz w:val="24"/>
                <w:szCs w:val="24"/>
              </w:rPr>
              <w:t xml:space="preserve">Alternative Skill </w:t>
            </w:r>
            <w:r w:rsidRPr="004F0141">
              <w:rPr>
                <w:rFonts w:ascii="Arial Narrow" w:eastAsia="Times" w:hAnsi="Arial Narrow" w:cs="Times New Roman"/>
                <w:i/>
                <w:sz w:val="24"/>
                <w:szCs w:val="24"/>
              </w:rPr>
              <w:t>(What appropriate behavior will be taught?)</w:t>
            </w:r>
            <w:r w:rsidRPr="004F0141">
              <w:rPr>
                <w:rFonts w:ascii="Arial Narrow" w:eastAsia="Times" w:hAnsi="Arial Narrow" w:cs="Times New Roman"/>
                <w:sz w:val="24"/>
                <w:szCs w:val="24"/>
                <w:u w:val="single"/>
              </w:rPr>
              <w:br/>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1"/>
                  <w:enabled/>
                  <w:calcOnExit w:val="0"/>
                  <w:checkBox>
                    <w:sizeAuto/>
                    <w:default w:val="0"/>
                  </w:checkBox>
                </w:ffData>
              </w:fldChar>
            </w:r>
            <w:bookmarkStart w:id="12" w:name="Check11"/>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bookmarkEnd w:id="12"/>
            <w:r w:rsidRPr="004F0141">
              <w:rPr>
                <w:rFonts w:ascii="Arial Narrow" w:eastAsia="Times" w:hAnsi="Arial Narrow" w:cs="Times New Roman"/>
                <w:sz w:val="24"/>
                <w:szCs w:val="24"/>
              </w:rPr>
              <w:t xml:space="preserve"> Specific Academic Skills</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2"/>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Problem-Solving Strategies</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3"/>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General Coping Strategies</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4"/>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Specific Social Skills</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7"/>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Active Engagement</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8"/>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Learning Skills</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9"/>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Self-Management</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9"/>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Independent Responding</w:t>
            </w:r>
          </w:p>
          <w:p w:rsidR="00B14C43" w:rsidRPr="004F0141" w:rsidRDefault="00B14C43" w:rsidP="009A69A8">
            <w:pPr>
              <w:spacing w:after="0" w:line="240" w:lineRule="auto"/>
              <w:rPr>
                <w:rFonts w:ascii="Arial Narrow" w:eastAsia="Times" w:hAnsi="Arial Narrow" w:cs="Times New Roman"/>
                <w:sz w:val="24"/>
                <w:szCs w:val="24"/>
              </w:rPr>
            </w:pPr>
            <w:r w:rsidRPr="004F0141">
              <w:rPr>
                <w:rFonts w:ascii="Arial Narrow" w:eastAsia="Times" w:hAnsi="Arial Narrow" w:cs="Times New Roman"/>
                <w:sz w:val="24"/>
                <w:szCs w:val="24"/>
              </w:rPr>
              <w:fldChar w:fldCharType="begin">
                <w:ffData>
                  <w:name w:val="Check19"/>
                  <w:enabled/>
                  <w:calcOnExit w:val="0"/>
                  <w:checkBox>
                    <w:sizeAuto/>
                    <w:default w:val="0"/>
                  </w:checkBox>
                </w:ffData>
              </w:fldChar>
            </w:r>
            <w:r w:rsidRPr="004F0141">
              <w:rPr>
                <w:rFonts w:ascii="Arial Narrow" w:eastAsia="Times" w:hAnsi="Arial Narrow" w:cs="Times New Roman"/>
                <w:sz w:val="24"/>
                <w:szCs w:val="24"/>
              </w:rPr>
              <w:instrText xml:space="preserve"> FORMCHECKBOX </w:instrText>
            </w:r>
            <w:r w:rsidR="000D3F7E">
              <w:rPr>
                <w:rFonts w:ascii="Arial Narrow" w:eastAsia="Times" w:hAnsi="Arial Narrow" w:cs="Times New Roman"/>
                <w:sz w:val="24"/>
                <w:szCs w:val="24"/>
              </w:rPr>
            </w:r>
            <w:r w:rsidR="000D3F7E">
              <w:rPr>
                <w:rFonts w:ascii="Arial Narrow" w:eastAsia="Times" w:hAnsi="Arial Narrow" w:cs="Times New Roman"/>
                <w:sz w:val="24"/>
                <w:szCs w:val="24"/>
              </w:rPr>
              <w:fldChar w:fldCharType="separate"/>
            </w:r>
            <w:r w:rsidRPr="004F0141">
              <w:rPr>
                <w:rFonts w:ascii="Arial Narrow" w:eastAsia="Times" w:hAnsi="Arial Narrow" w:cs="Times New Roman"/>
                <w:sz w:val="24"/>
                <w:szCs w:val="24"/>
              </w:rPr>
              <w:fldChar w:fldCharType="end"/>
            </w:r>
            <w:r w:rsidRPr="004F0141">
              <w:rPr>
                <w:rFonts w:ascii="Arial Narrow" w:eastAsia="Times" w:hAnsi="Arial Narrow" w:cs="Times New Roman"/>
                <w:sz w:val="24"/>
                <w:szCs w:val="24"/>
              </w:rPr>
              <w:t xml:space="preserve"> Other:  _________________________</w:t>
            </w:r>
          </w:p>
          <w:p w:rsidR="00B14C43" w:rsidRPr="004F0141" w:rsidRDefault="00B14C43" w:rsidP="009A69A8">
            <w:pPr>
              <w:spacing w:after="0" w:line="240" w:lineRule="auto"/>
              <w:rPr>
                <w:rFonts w:ascii="Arial Narrow" w:eastAsia="Times" w:hAnsi="Arial Narrow" w:cs="Times New Roman"/>
                <w:sz w:val="24"/>
                <w:szCs w:val="24"/>
              </w:rPr>
            </w:pPr>
          </w:p>
          <w:p w:rsidR="00B14C43" w:rsidRPr="004F0141" w:rsidRDefault="00B14C43" w:rsidP="009A69A8">
            <w:pPr>
              <w:spacing w:after="0" w:line="240" w:lineRule="auto"/>
              <w:rPr>
                <w:rFonts w:ascii="Arial Narrow" w:eastAsia="Times" w:hAnsi="Arial Narrow" w:cs="Arial"/>
                <w:sz w:val="24"/>
                <w:szCs w:val="24"/>
              </w:rPr>
            </w:pPr>
          </w:p>
        </w:tc>
      </w:tr>
      <w:tr w:rsidR="00B14C43" w:rsidRPr="004F0141" w:rsidTr="006943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1403"/>
          <w:jc w:val="center"/>
        </w:trPr>
        <w:tc>
          <w:tcPr>
            <w:tcW w:w="10961" w:type="dxa"/>
            <w:gridSpan w:val="4"/>
            <w:tcBorders>
              <w:top w:val="single" w:sz="4" w:space="0" w:color="auto"/>
              <w:left w:val="single" w:sz="4" w:space="0" w:color="auto"/>
              <w:bottom w:val="single" w:sz="4" w:space="0" w:color="auto"/>
              <w:right w:val="single" w:sz="4" w:space="0" w:color="auto"/>
            </w:tcBorders>
          </w:tcPr>
          <w:p w:rsidR="00B14C43" w:rsidRPr="004F0141" w:rsidRDefault="00B14C43"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Define behavior in a clear and measurable way.  What does the student say and/or do when he/she is performing the behavior?</w:t>
            </w:r>
          </w:p>
          <w:p w:rsidR="00B14C43" w:rsidRPr="004F0141" w:rsidRDefault="00B14C43" w:rsidP="009A69A8">
            <w:pPr>
              <w:spacing w:after="0" w:line="240" w:lineRule="auto"/>
              <w:rPr>
                <w:rFonts w:ascii="Arial Narrow" w:eastAsia="Times" w:hAnsi="Arial Narrow" w:cs="Times New Roman"/>
                <w:b/>
                <w:sz w:val="24"/>
                <w:szCs w:val="24"/>
              </w:rPr>
            </w:pPr>
          </w:p>
          <w:p w:rsidR="00B14C43" w:rsidRPr="004F0141" w:rsidRDefault="00B14C43" w:rsidP="009A69A8">
            <w:pPr>
              <w:spacing w:after="0" w:line="240" w:lineRule="auto"/>
              <w:rPr>
                <w:rFonts w:ascii="Arial Narrow" w:eastAsia="Times" w:hAnsi="Arial Narrow" w:cs="Times New Roman"/>
                <w:b/>
                <w:sz w:val="24"/>
                <w:szCs w:val="24"/>
              </w:rPr>
            </w:pPr>
          </w:p>
        </w:tc>
      </w:tr>
      <w:tr w:rsidR="0069436D" w:rsidRPr="004F0141" w:rsidTr="0069436D">
        <w:trPr>
          <w:trHeight w:val="360"/>
          <w:jc w:val="center"/>
        </w:trPr>
        <w:tc>
          <w:tcPr>
            <w:tcW w:w="10980" w:type="dxa"/>
            <w:gridSpan w:val="5"/>
            <w:shd w:val="clear" w:color="auto" w:fill="E0E0E0"/>
            <w:vAlign w:val="bottom"/>
          </w:tcPr>
          <w:p w:rsidR="0069436D" w:rsidRPr="004F0141" w:rsidRDefault="0069436D" w:rsidP="00A07AA8">
            <w:pPr>
              <w:spacing w:after="0" w:line="240" w:lineRule="auto"/>
              <w:jc w:val="center"/>
              <w:outlineLvl w:val="0"/>
              <w:rPr>
                <w:rFonts w:ascii="Arial Narrow" w:eastAsia="Times" w:hAnsi="Arial Narrow" w:cs="Arial"/>
                <w:sz w:val="24"/>
                <w:szCs w:val="24"/>
              </w:rPr>
            </w:pPr>
            <w:r w:rsidRPr="004F0141">
              <w:rPr>
                <w:rFonts w:ascii="Arial Narrow" w:eastAsia="Times" w:hAnsi="Arial Narrow" w:cs="Arial"/>
                <w:sz w:val="24"/>
                <w:szCs w:val="24"/>
              </w:rPr>
              <w:t>(</w:t>
            </w:r>
            <w:r>
              <w:rPr>
                <w:rFonts w:ascii="Arial Narrow" w:eastAsia="Times" w:hAnsi="Arial Narrow" w:cs="Arial"/>
                <w:sz w:val="24"/>
                <w:szCs w:val="24"/>
              </w:rPr>
              <w:t>Rewrite the summary stateme</w:t>
            </w:r>
            <w:r w:rsidR="00E1576A">
              <w:rPr>
                <w:rFonts w:ascii="Arial Narrow" w:eastAsia="Times" w:hAnsi="Arial Narrow" w:cs="Arial"/>
                <w:sz w:val="24"/>
                <w:szCs w:val="24"/>
              </w:rPr>
              <w:t>nt for the replacement behavior)</w:t>
            </w:r>
          </w:p>
        </w:tc>
      </w:tr>
      <w:tr w:rsidR="0069436D" w:rsidRPr="004F0141" w:rsidTr="0069436D">
        <w:trPr>
          <w:trHeight w:val="1430"/>
          <w:jc w:val="center"/>
        </w:trPr>
        <w:tc>
          <w:tcPr>
            <w:tcW w:w="3726" w:type="dxa"/>
            <w:vMerge w:val="restart"/>
          </w:tcPr>
          <w:p w:rsidR="0069436D" w:rsidRPr="00A07AA8" w:rsidRDefault="0069436D" w:rsidP="008A6D6E">
            <w:pPr>
              <w:spacing w:after="0" w:line="240" w:lineRule="auto"/>
              <w:rPr>
                <w:rFonts w:ascii="Arial Narrow" w:eastAsia="Times" w:hAnsi="Arial Narrow" w:cs="Arial"/>
                <w:i/>
                <w:sz w:val="24"/>
                <w:szCs w:val="24"/>
              </w:rPr>
            </w:pPr>
            <w:r w:rsidRPr="004F0141">
              <w:rPr>
                <w:rFonts w:ascii="Arial Narrow" w:eastAsia="Times" w:hAnsi="Arial Narrow" w:cs="Arial"/>
                <w:b/>
                <w:sz w:val="24"/>
                <w:szCs w:val="24"/>
              </w:rPr>
              <w:t>When (routine, trigger):</w:t>
            </w:r>
            <w:r w:rsidR="00A07AA8">
              <w:rPr>
                <w:rFonts w:ascii="Arial Narrow" w:eastAsia="Times" w:hAnsi="Arial Narrow" w:cs="Arial"/>
                <w:b/>
                <w:sz w:val="24"/>
                <w:szCs w:val="24"/>
              </w:rPr>
              <w:t xml:space="preserve"> </w:t>
            </w:r>
            <w:r w:rsidR="00A07AA8">
              <w:rPr>
                <w:rFonts w:ascii="Arial Narrow" w:eastAsia="Times" w:hAnsi="Arial Narrow" w:cs="Arial"/>
                <w:b/>
                <w:sz w:val="24"/>
                <w:szCs w:val="24"/>
              </w:rPr>
              <w:br/>
            </w:r>
            <w:r w:rsidR="00A07AA8" w:rsidRPr="00A07AA8">
              <w:rPr>
                <w:rFonts w:ascii="Arial Narrow" w:eastAsia="Times" w:hAnsi="Arial Narrow" w:cs="Arial"/>
                <w:i/>
                <w:sz w:val="24"/>
                <w:szCs w:val="24"/>
              </w:rPr>
              <w:t>copy from step 5</w:t>
            </w:r>
          </w:p>
          <w:p w:rsidR="0069436D" w:rsidRPr="004F0141" w:rsidRDefault="0069436D" w:rsidP="008A6D6E">
            <w:pPr>
              <w:spacing w:after="0" w:line="240" w:lineRule="auto"/>
              <w:rPr>
                <w:rFonts w:ascii="Arial Narrow" w:eastAsia="Times" w:hAnsi="Arial Narrow" w:cs="Arial"/>
                <w:b/>
                <w:sz w:val="24"/>
                <w:szCs w:val="24"/>
              </w:rPr>
            </w:pPr>
          </w:p>
          <w:p w:rsidR="0069436D" w:rsidRPr="004F0141" w:rsidRDefault="0069436D" w:rsidP="008A6D6E">
            <w:pPr>
              <w:spacing w:after="0" w:line="240" w:lineRule="auto"/>
              <w:rPr>
                <w:rFonts w:ascii="Arial Narrow" w:eastAsia="Times" w:hAnsi="Arial Narrow" w:cs="Arial"/>
                <w:b/>
                <w:sz w:val="24"/>
                <w:szCs w:val="24"/>
              </w:rPr>
            </w:pPr>
          </w:p>
          <w:p w:rsidR="0069436D" w:rsidRPr="004F0141" w:rsidRDefault="0069436D" w:rsidP="008A6D6E">
            <w:pPr>
              <w:spacing w:after="0" w:line="240" w:lineRule="auto"/>
              <w:rPr>
                <w:rFonts w:ascii="Arial Narrow" w:eastAsia="Times" w:hAnsi="Arial Narrow" w:cs="Arial"/>
                <w:b/>
                <w:sz w:val="24"/>
                <w:szCs w:val="24"/>
              </w:rPr>
            </w:pPr>
          </w:p>
          <w:p w:rsidR="0069436D" w:rsidRPr="004F0141" w:rsidRDefault="0069436D" w:rsidP="008A6D6E">
            <w:pPr>
              <w:spacing w:after="0" w:line="240" w:lineRule="auto"/>
              <w:rPr>
                <w:rFonts w:ascii="Arial Narrow" w:eastAsia="Times" w:hAnsi="Arial Narrow" w:cs="Arial"/>
                <w:b/>
                <w:sz w:val="24"/>
                <w:szCs w:val="24"/>
              </w:rPr>
            </w:pPr>
          </w:p>
          <w:p w:rsidR="0069436D" w:rsidRPr="004F0141" w:rsidRDefault="0069436D" w:rsidP="008A6D6E">
            <w:pPr>
              <w:spacing w:after="0" w:line="240" w:lineRule="auto"/>
              <w:rPr>
                <w:rFonts w:ascii="Arial Narrow" w:eastAsia="Times" w:hAnsi="Arial Narrow" w:cs="Arial"/>
                <w:b/>
                <w:sz w:val="24"/>
                <w:szCs w:val="24"/>
              </w:rPr>
            </w:pPr>
          </w:p>
          <w:p w:rsidR="0069436D" w:rsidRPr="004F0141" w:rsidRDefault="0069436D" w:rsidP="008A6D6E">
            <w:pPr>
              <w:spacing w:after="0" w:line="240" w:lineRule="auto"/>
              <w:rPr>
                <w:rFonts w:ascii="Arial Narrow" w:eastAsia="Times" w:hAnsi="Arial Narrow" w:cs="Arial"/>
                <w:b/>
                <w:sz w:val="24"/>
                <w:szCs w:val="24"/>
              </w:rPr>
            </w:pPr>
          </w:p>
          <w:p w:rsidR="0069436D" w:rsidRPr="004F0141" w:rsidRDefault="0069436D" w:rsidP="008A6D6E">
            <w:pPr>
              <w:spacing w:after="0" w:line="240" w:lineRule="auto"/>
              <w:rPr>
                <w:rFonts w:ascii="Arial Narrow" w:eastAsia="Times" w:hAnsi="Arial Narrow" w:cs="Arial"/>
                <w:b/>
                <w:sz w:val="24"/>
                <w:szCs w:val="24"/>
              </w:rPr>
            </w:pPr>
          </w:p>
          <w:p w:rsidR="0069436D" w:rsidRPr="004F0141" w:rsidRDefault="0069436D" w:rsidP="008A6D6E">
            <w:pPr>
              <w:spacing w:after="0" w:line="240" w:lineRule="auto"/>
              <w:rPr>
                <w:rFonts w:ascii="Arial Narrow" w:eastAsia="Times" w:hAnsi="Arial Narrow" w:cs="Arial"/>
                <w:b/>
                <w:sz w:val="24"/>
                <w:szCs w:val="24"/>
              </w:rPr>
            </w:pPr>
          </w:p>
          <w:p w:rsidR="0069436D" w:rsidRPr="004F0141" w:rsidRDefault="0069436D" w:rsidP="008A6D6E">
            <w:pPr>
              <w:spacing w:after="0" w:line="240" w:lineRule="auto"/>
              <w:rPr>
                <w:rFonts w:ascii="Arial Narrow" w:eastAsia="Times" w:hAnsi="Arial Narrow" w:cs="Arial"/>
                <w:b/>
                <w:sz w:val="24"/>
                <w:szCs w:val="24"/>
              </w:rPr>
            </w:pPr>
          </w:p>
        </w:tc>
        <w:tc>
          <w:tcPr>
            <w:tcW w:w="3510" w:type="dxa"/>
            <w:gridSpan w:val="2"/>
            <w:vMerge w:val="restart"/>
          </w:tcPr>
          <w:p w:rsidR="0069436D" w:rsidRPr="004F0141" w:rsidRDefault="00A07AA8" w:rsidP="008A6D6E">
            <w:pPr>
              <w:spacing w:after="0" w:line="240" w:lineRule="auto"/>
              <w:rPr>
                <w:rFonts w:ascii="Arial Narrow" w:eastAsia="Times" w:hAnsi="Arial Narrow" w:cs="Arial"/>
                <w:b/>
                <w:sz w:val="24"/>
                <w:szCs w:val="24"/>
              </w:rPr>
            </w:pPr>
            <w:r>
              <w:rPr>
                <w:rFonts w:ascii="Arial Narrow" w:eastAsia="Times" w:hAnsi="Arial Narrow" w:cs="Arial"/>
                <w:b/>
                <w:sz w:val="24"/>
                <w:szCs w:val="24"/>
              </w:rPr>
              <w:t>The student will:</w:t>
            </w:r>
            <w:r>
              <w:rPr>
                <w:rFonts w:ascii="Arial Narrow" w:eastAsia="Times" w:hAnsi="Arial Narrow" w:cs="Arial"/>
                <w:b/>
                <w:sz w:val="24"/>
                <w:szCs w:val="24"/>
              </w:rPr>
              <w:br/>
            </w:r>
            <w:r w:rsidRPr="00A07AA8">
              <w:rPr>
                <w:rFonts w:ascii="Arial Narrow" w:eastAsia="Times" w:hAnsi="Arial Narrow" w:cs="Arial"/>
                <w:i/>
                <w:sz w:val="24"/>
                <w:szCs w:val="24"/>
              </w:rPr>
              <w:t>replacement behavior from above</w:t>
            </w:r>
          </w:p>
          <w:p w:rsidR="0069436D" w:rsidRPr="004F0141" w:rsidRDefault="0069436D" w:rsidP="008A6D6E">
            <w:pPr>
              <w:spacing w:after="0" w:line="240" w:lineRule="auto"/>
              <w:rPr>
                <w:rFonts w:ascii="Arial Narrow" w:eastAsia="Times" w:hAnsi="Arial Narrow" w:cs="Arial"/>
                <w:b/>
                <w:sz w:val="24"/>
                <w:szCs w:val="24"/>
              </w:rPr>
            </w:pPr>
          </w:p>
        </w:tc>
        <w:tc>
          <w:tcPr>
            <w:tcW w:w="3744" w:type="dxa"/>
            <w:gridSpan w:val="2"/>
          </w:tcPr>
          <w:p w:rsidR="0069436D" w:rsidRPr="004F0141" w:rsidRDefault="0069436D" w:rsidP="008A6D6E">
            <w:pPr>
              <w:spacing w:after="0" w:line="240" w:lineRule="auto"/>
              <w:rPr>
                <w:rFonts w:ascii="Arial Narrow" w:eastAsia="Times" w:hAnsi="Arial Narrow" w:cs="Arial"/>
                <w:b/>
                <w:sz w:val="24"/>
                <w:szCs w:val="24"/>
              </w:rPr>
            </w:pPr>
            <w:r>
              <w:rPr>
                <w:rFonts w:ascii="Arial Narrow" w:eastAsia="Times" w:hAnsi="Arial Narrow" w:cs="Arial"/>
                <w:b/>
                <w:sz w:val="24"/>
                <w:szCs w:val="24"/>
              </w:rPr>
              <w:t>And as a result:</w:t>
            </w:r>
            <w:r w:rsidR="00A07AA8">
              <w:rPr>
                <w:rFonts w:ascii="Arial Narrow" w:eastAsia="Times" w:hAnsi="Arial Narrow" w:cs="Arial"/>
                <w:b/>
                <w:sz w:val="24"/>
                <w:szCs w:val="24"/>
              </w:rPr>
              <w:br/>
            </w:r>
            <w:r w:rsidR="00A07AA8" w:rsidRPr="00A07AA8">
              <w:rPr>
                <w:rFonts w:ascii="Arial Narrow" w:eastAsia="Times" w:hAnsi="Arial Narrow" w:cs="Arial"/>
                <w:i/>
                <w:sz w:val="24"/>
                <w:szCs w:val="24"/>
              </w:rPr>
              <w:t>new staff behavior</w:t>
            </w:r>
          </w:p>
          <w:p w:rsidR="0069436D" w:rsidRPr="004F0141" w:rsidRDefault="0069436D" w:rsidP="008A6D6E">
            <w:pPr>
              <w:spacing w:after="0" w:line="240" w:lineRule="auto"/>
              <w:rPr>
                <w:rFonts w:ascii="Arial Narrow" w:eastAsia="Times" w:hAnsi="Arial Narrow" w:cs="Arial"/>
                <w:b/>
                <w:sz w:val="24"/>
                <w:szCs w:val="24"/>
              </w:rPr>
            </w:pPr>
          </w:p>
          <w:p w:rsidR="0069436D" w:rsidRPr="004F0141" w:rsidRDefault="0069436D" w:rsidP="008A6D6E">
            <w:pPr>
              <w:spacing w:after="0" w:line="240" w:lineRule="auto"/>
              <w:rPr>
                <w:rFonts w:ascii="Arial Narrow" w:eastAsia="Times" w:hAnsi="Arial Narrow" w:cs="Arial"/>
                <w:b/>
                <w:sz w:val="24"/>
                <w:szCs w:val="24"/>
              </w:rPr>
            </w:pPr>
          </w:p>
          <w:p w:rsidR="0069436D" w:rsidRPr="004F0141" w:rsidRDefault="0069436D" w:rsidP="008A6D6E">
            <w:pPr>
              <w:spacing w:after="0" w:line="240" w:lineRule="auto"/>
              <w:rPr>
                <w:rFonts w:ascii="Arial Narrow" w:eastAsia="Times" w:hAnsi="Arial Narrow" w:cs="Arial"/>
                <w:b/>
                <w:sz w:val="24"/>
                <w:szCs w:val="24"/>
              </w:rPr>
            </w:pPr>
          </w:p>
        </w:tc>
      </w:tr>
      <w:tr w:rsidR="0069436D" w:rsidRPr="004F0141" w:rsidTr="0069436D">
        <w:trPr>
          <w:trHeight w:val="1612"/>
          <w:jc w:val="center"/>
        </w:trPr>
        <w:tc>
          <w:tcPr>
            <w:tcW w:w="3726" w:type="dxa"/>
            <w:vMerge/>
          </w:tcPr>
          <w:p w:rsidR="0069436D" w:rsidRPr="004F0141" w:rsidRDefault="0069436D" w:rsidP="008A6D6E">
            <w:pPr>
              <w:spacing w:after="0" w:line="240" w:lineRule="auto"/>
              <w:rPr>
                <w:rFonts w:ascii="Arial Narrow" w:eastAsia="Times" w:hAnsi="Arial Narrow" w:cs="Arial"/>
                <w:b/>
                <w:sz w:val="24"/>
                <w:szCs w:val="24"/>
              </w:rPr>
            </w:pPr>
          </w:p>
        </w:tc>
        <w:tc>
          <w:tcPr>
            <w:tcW w:w="3510" w:type="dxa"/>
            <w:gridSpan w:val="2"/>
            <w:vMerge/>
          </w:tcPr>
          <w:p w:rsidR="0069436D" w:rsidRPr="004F0141" w:rsidRDefault="0069436D" w:rsidP="008A6D6E">
            <w:pPr>
              <w:spacing w:after="0" w:line="240" w:lineRule="auto"/>
              <w:rPr>
                <w:rFonts w:ascii="Arial Narrow" w:eastAsia="Times" w:hAnsi="Arial Narrow" w:cs="Arial"/>
                <w:b/>
                <w:sz w:val="24"/>
                <w:szCs w:val="24"/>
              </w:rPr>
            </w:pPr>
          </w:p>
        </w:tc>
        <w:tc>
          <w:tcPr>
            <w:tcW w:w="3744" w:type="dxa"/>
            <w:gridSpan w:val="2"/>
          </w:tcPr>
          <w:p w:rsidR="0069436D" w:rsidRPr="004F0141" w:rsidRDefault="0069436D" w:rsidP="008A6D6E">
            <w:pPr>
              <w:spacing w:after="0" w:line="240" w:lineRule="auto"/>
              <w:rPr>
                <w:rFonts w:ascii="Arial Narrow" w:eastAsia="Times" w:hAnsi="Arial Narrow" w:cs="Arial"/>
                <w:b/>
                <w:sz w:val="24"/>
                <w:szCs w:val="24"/>
              </w:rPr>
            </w:pPr>
            <w:r>
              <w:rPr>
                <w:rFonts w:ascii="Arial Narrow" w:eastAsia="Times" w:hAnsi="Arial Narrow" w:cs="Arial"/>
                <w:b/>
                <w:sz w:val="24"/>
                <w:szCs w:val="24"/>
              </w:rPr>
              <w:t>Therefore the function is:</w:t>
            </w:r>
            <w:r w:rsidR="00A07AA8">
              <w:rPr>
                <w:rFonts w:ascii="Arial Narrow" w:eastAsia="Times" w:hAnsi="Arial Narrow" w:cs="Arial"/>
                <w:b/>
                <w:sz w:val="24"/>
                <w:szCs w:val="24"/>
              </w:rPr>
              <w:br/>
            </w:r>
            <w:r w:rsidR="00A07AA8" w:rsidRPr="00A07AA8">
              <w:rPr>
                <w:rFonts w:ascii="Arial Narrow" w:eastAsia="Times" w:hAnsi="Arial Narrow" w:cs="Arial"/>
                <w:i/>
                <w:sz w:val="24"/>
                <w:szCs w:val="24"/>
              </w:rPr>
              <w:t>copy from step 5</w:t>
            </w:r>
          </w:p>
        </w:tc>
      </w:tr>
    </w:tbl>
    <w:p w:rsidR="0069436D" w:rsidRDefault="0069436D">
      <w:pPr>
        <w:rPr>
          <w:rFonts w:ascii="Arial Narrow" w:hAnsi="Arial Narrow"/>
        </w:rPr>
      </w:pPr>
    </w:p>
    <w:p w:rsidR="00A07AA8" w:rsidRDefault="00A07AA8">
      <w:pPr>
        <w:rPr>
          <w:rFonts w:ascii="Arial Narrow" w:hAnsi="Arial Narrow"/>
        </w:rPr>
      </w:pPr>
    </w:p>
    <w:p w:rsidR="00A07AA8" w:rsidRDefault="00A07AA8">
      <w:pPr>
        <w:rPr>
          <w:rFonts w:ascii="Arial Narrow" w:hAnsi="Arial Narrow"/>
        </w:rPr>
      </w:pPr>
    </w:p>
    <w:p w:rsidR="00A07AA8" w:rsidRDefault="00A07AA8">
      <w:pPr>
        <w:rPr>
          <w:rFonts w:ascii="Arial Narrow" w:hAnsi="Arial Narrow"/>
        </w:rPr>
      </w:pPr>
    </w:p>
    <w:p w:rsidR="00A07AA8" w:rsidRDefault="00A07AA8">
      <w:pPr>
        <w:rPr>
          <w:rFonts w:ascii="Arial Narrow" w:hAnsi="Arial Narrow"/>
        </w:rPr>
      </w:pPr>
    </w:p>
    <w:p w:rsidR="00A07AA8" w:rsidRDefault="00A07AA8">
      <w:pPr>
        <w:rPr>
          <w:rFonts w:ascii="Arial Narrow" w:hAnsi="Arial Narrow"/>
        </w:rPr>
      </w:pPr>
    </w:p>
    <w:p w:rsidR="00A07AA8" w:rsidRDefault="00A07AA8">
      <w:pPr>
        <w:rPr>
          <w:rFonts w:ascii="Arial Narrow" w:hAnsi="Arial Narrow"/>
        </w:rPr>
      </w:pPr>
    </w:p>
    <w:p w:rsidR="00A07AA8" w:rsidRPr="004F0141" w:rsidRDefault="00A07AA8">
      <w:pPr>
        <w:rPr>
          <w:rFonts w:ascii="Arial Narrow" w:hAnsi="Arial Narrow"/>
        </w:rPr>
      </w:pPr>
    </w:p>
    <w:tbl>
      <w:tblPr>
        <w:tblStyle w:val="TableProfessional"/>
        <w:tblW w:w="10972" w:type="dxa"/>
        <w:jc w:val="center"/>
        <w:tblLayout w:type="fixed"/>
        <w:tblLook w:val="0120" w:firstRow="1" w:lastRow="0" w:firstColumn="0" w:lastColumn="1" w:noHBand="0" w:noVBand="0"/>
      </w:tblPr>
      <w:tblGrid>
        <w:gridCol w:w="9352"/>
        <w:gridCol w:w="1620"/>
      </w:tblGrid>
      <w:tr w:rsidR="00B14C43" w:rsidRPr="004F0141" w:rsidTr="00B14C43">
        <w:trPr>
          <w:cnfStyle w:val="100000000000" w:firstRow="1" w:lastRow="0" w:firstColumn="0" w:lastColumn="0" w:oddVBand="0" w:evenVBand="0" w:oddHBand="0" w:evenHBand="0" w:firstRowFirstColumn="0" w:firstRowLastColumn="0" w:lastRowFirstColumn="0" w:lastRowLastColumn="0"/>
          <w:cantSplit/>
          <w:trHeight w:val="363"/>
          <w:jc w:val="center"/>
        </w:trPr>
        <w:tc>
          <w:tcPr>
            <w:tcW w:w="10972" w:type="dxa"/>
            <w:gridSpan w:val="2"/>
            <w:tcBorders>
              <w:bottom w:val="single" w:sz="6" w:space="0" w:color="000000"/>
            </w:tcBorders>
            <w:shd w:val="clear" w:color="000000" w:fill="E0E0E0"/>
          </w:tcPr>
          <w:p w:rsidR="00B14C43" w:rsidRPr="004F0141" w:rsidRDefault="00A26F47" w:rsidP="00B14C43">
            <w:pPr>
              <w:jc w:val="center"/>
              <w:rPr>
                <w:rFonts w:ascii="Arial Narrow" w:hAnsi="Arial Narrow"/>
                <w:sz w:val="24"/>
                <w:szCs w:val="24"/>
              </w:rPr>
            </w:pPr>
            <w:r w:rsidRPr="004F0141">
              <w:rPr>
                <w:rFonts w:ascii="Arial Narrow" w:hAnsi="Arial Narrow"/>
                <w:sz w:val="24"/>
                <w:szCs w:val="24"/>
              </w:rPr>
              <w:t>Step 8</w:t>
            </w:r>
            <w:r w:rsidR="00B14C43" w:rsidRPr="004F0141">
              <w:rPr>
                <w:rFonts w:ascii="Arial Narrow" w:hAnsi="Arial Narrow"/>
                <w:sz w:val="24"/>
                <w:szCs w:val="24"/>
              </w:rPr>
              <w:t xml:space="preserve">:  </w:t>
            </w:r>
            <w:r w:rsidR="004F0141">
              <w:rPr>
                <w:rFonts w:ascii="Arial Narrow" w:hAnsi="Arial Narrow"/>
                <w:sz w:val="24"/>
                <w:szCs w:val="24"/>
              </w:rPr>
              <w:t xml:space="preserve">Develop the </w:t>
            </w:r>
            <w:r w:rsidR="00B14C43" w:rsidRPr="004F0141">
              <w:rPr>
                <w:rFonts w:ascii="Arial Narrow" w:hAnsi="Arial Narrow"/>
                <w:sz w:val="24"/>
                <w:szCs w:val="24"/>
              </w:rPr>
              <w:t>Behavior Intervention Plan</w:t>
            </w:r>
            <w:r w:rsidR="004F0141">
              <w:rPr>
                <w:rFonts w:ascii="Arial Narrow" w:hAnsi="Arial Narrow"/>
                <w:sz w:val="24"/>
                <w:szCs w:val="24"/>
              </w:rPr>
              <w:br/>
            </w:r>
            <w:r w:rsidR="004F0141" w:rsidRPr="004F0141">
              <w:rPr>
                <w:rFonts w:ascii="Arial Narrow" w:hAnsi="Arial Narrow"/>
                <w:i/>
                <w:sz w:val="24"/>
                <w:szCs w:val="24"/>
              </w:rPr>
              <w:t>Describe the Core Adult Behaviors for Each Component of the Plan</w:t>
            </w:r>
            <w:r w:rsidR="004F0141">
              <w:rPr>
                <w:rFonts w:ascii="Arial Narrow" w:hAnsi="Arial Narrow"/>
                <w:sz w:val="24"/>
                <w:szCs w:val="24"/>
              </w:rPr>
              <w:t xml:space="preserve"> </w:t>
            </w:r>
          </w:p>
          <w:p w:rsidR="009A69A8" w:rsidRPr="004F0141" w:rsidRDefault="009A69A8" w:rsidP="00B14C43">
            <w:pPr>
              <w:jc w:val="center"/>
              <w:rPr>
                <w:rFonts w:ascii="Arial Narrow" w:hAnsi="Arial Narrow"/>
                <w:sz w:val="24"/>
                <w:szCs w:val="24"/>
              </w:rPr>
            </w:pPr>
          </w:p>
        </w:tc>
      </w:tr>
      <w:tr w:rsidR="00B14C43" w:rsidRPr="004F0141" w:rsidTr="009A69A8">
        <w:trPr>
          <w:jc w:val="center"/>
        </w:trPr>
        <w:tc>
          <w:tcPr>
            <w:tcW w:w="10972" w:type="dxa"/>
            <w:gridSpan w:val="2"/>
            <w:shd w:val="clear" w:color="auto" w:fill="E0E0E0"/>
          </w:tcPr>
          <w:p w:rsidR="00B14C43" w:rsidRPr="004F0141" w:rsidRDefault="00A038C4" w:rsidP="009A69A8">
            <w:pPr>
              <w:rPr>
                <w:rFonts w:ascii="Arial Narrow" w:hAnsi="Arial Narrow"/>
                <w:sz w:val="24"/>
                <w:szCs w:val="24"/>
              </w:rPr>
            </w:pPr>
            <w:r>
              <w:rPr>
                <w:rFonts w:ascii="Arial Narrow" w:hAnsi="Arial Narrow"/>
                <w:b/>
                <w:sz w:val="24"/>
                <w:szCs w:val="24"/>
              </w:rPr>
              <w:t xml:space="preserve">a. </w:t>
            </w:r>
            <w:r w:rsidR="00B14C43" w:rsidRPr="004F0141">
              <w:rPr>
                <w:rFonts w:ascii="Arial Narrow" w:hAnsi="Arial Narrow"/>
                <w:b/>
                <w:sz w:val="24"/>
                <w:szCs w:val="24"/>
              </w:rPr>
              <w:t>PREVENT Component</w:t>
            </w:r>
            <w:r w:rsidR="00B14C43" w:rsidRPr="004F0141">
              <w:rPr>
                <w:rFonts w:ascii="Arial Narrow" w:hAnsi="Arial Narrow"/>
                <w:b/>
                <w:sz w:val="24"/>
                <w:szCs w:val="24"/>
              </w:rPr>
              <w:br/>
            </w:r>
            <w:r w:rsidR="00B14C43" w:rsidRPr="004F0141">
              <w:rPr>
                <w:rFonts w:ascii="Arial Narrow" w:eastAsia="Times" w:hAnsi="Arial Narrow" w:cs="Arial"/>
                <w:sz w:val="24"/>
                <w:szCs w:val="24"/>
              </w:rPr>
              <w:t>How will you enhance the likelihood that the replacement behavior will be performed by the student and modify the context under which behavior occurs?</w:t>
            </w:r>
          </w:p>
        </w:tc>
      </w:tr>
      <w:tr w:rsidR="00B14C43" w:rsidRPr="004F0141" w:rsidTr="00B14C43">
        <w:trPr>
          <w:jc w:val="center"/>
        </w:trPr>
        <w:tc>
          <w:tcPr>
            <w:tcW w:w="9352" w:type="dxa"/>
          </w:tcPr>
          <w:p w:rsidR="00B14C43" w:rsidRPr="004F0141" w:rsidRDefault="00B14C43" w:rsidP="009A69A8">
            <w:pPr>
              <w:rPr>
                <w:rFonts w:ascii="Arial Narrow" w:hAnsi="Arial Narrow"/>
                <w:sz w:val="24"/>
                <w:szCs w:val="24"/>
              </w:rPr>
            </w:pPr>
            <w:r w:rsidRPr="004F0141">
              <w:rPr>
                <w:rFonts w:ascii="Arial Narrow" w:hAnsi="Arial Narrow"/>
                <w:sz w:val="24"/>
                <w:szCs w:val="24"/>
              </w:rPr>
              <w:t>Name of Prevent Intervention:</w:t>
            </w:r>
            <w:r w:rsidR="004F0141">
              <w:rPr>
                <w:rFonts w:ascii="Arial Narrow" w:hAnsi="Arial Narrow"/>
                <w:sz w:val="24"/>
                <w:szCs w:val="24"/>
              </w:rPr>
              <w:br/>
            </w:r>
          </w:p>
        </w:tc>
        <w:tc>
          <w:tcPr>
            <w:tcW w:w="1620" w:type="dxa"/>
            <w:vMerge w:val="restart"/>
          </w:tcPr>
          <w:p w:rsidR="00B14C43" w:rsidRPr="004F0141" w:rsidRDefault="00B14C43" w:rsidP="00DB7617">
            <w:pPr>
              <w:jc w:val="center"/>
              <w:rPr>
                <w:rFonts w:ascii="Arial Narrow" w:hAnsi="Arial Narrow"/>
                <w:sz w:val="24"/>
                <w:szCs w:val="24"/>
              </w:rPr>
            </w:pPr>
            <w:r w:rsidRPr="004F0141">
              <w:rPr>
                <w:rFonts w:ascii="Arial Narrow" w:hAnsi="Arial Narrow"/>
                <w:sz w:val="24"/>
                <w:szCs w:val="24"/>
              </w:rPr>
              <w:t>Notes:</w:t>
            </w:r>
          </w:p>
          <w:p w:rsidR="00B14C43" w:rsidRPr="004F0141" w:rsidRDefault="00B14C43" w:rsidP="009A69A8">
            <w:pPr>
              <w:rPr>
                <w:rFonts w:ascii="Arial Narrow" w:hAnsi="Arial Narrow"/>
                <w:sz w:val="24"/>
                <w:szCs w:val="24"/>
              </w:rPr>
            </w:pPr>
          </w:p>
        </w:tc>
      </w:tr>
      <w:tr w:rsidR="00B14C43" w:rsidRPr="004F0141" w:rsidTr="00B14C43">
        <w:trPr>
          <w:jc w:val="center"/>
        </w:trPr>
        <w:tc>
          <w:tcPr>
            <w:tcW w:w="9352" w:type="dxa"/>
          </w:tcPr>
          <w:p w:rsidR="00B14C43" w:rsidRPr="004F0141" w:rsidRDefault="00B14C43" w:rsidP="009A69A8">
            <w:pPr>
              <w:rPr>
                <w:rFonts w:ascii="Arial Narrow" w:hAnsi="Arial Narrow"/>
                <w:sz w:val="24"/>
                <w:szCs w:val="24"/>
              </w:rPr>
            </w:pPr>
            <w:r w:rsidRPr="004F0141">
              <w:rPr>
                <w:rFonts w:ascii="Arial Narrow" w:hAnsi="Arial Narrow"/>
                <w:sz w:val="24"/>
                <w:szCs w:val="24"/>
              </w:rPr>
              <w:t>1.</w:t>
            </w:r>
          </w:p>
        </w:tc>
        <w:tc>
          <w:tcPr>
            <w:tcW w:w="1620" w:type="dxa"/>
            <w:vMerge/>
          </w:tcPr>
          <w:p w:rsidR="00B14C43" w:rsidRPr="004F0141" w:rsidRDefault="00B14C43" w:rsidP="009A69A8">
            <w:pPr>
              <w:rPr>
                <w:rFonts w:ascii="Arial Narrow" w:hAnsi="Arial Narrow"/>
                <w:sz w:val="24"/>
                <w:szCs w:val="24"/>
              </w:rPr>
            </w:pPr>
          </w:p>
        </w:tc>
      </w:tr>
      <w:tr w:rsidR="00B14C43" w:rsidRPr="004F0141" w:rsidTr="00B14C43">
        <w:trPr>
          <w:jc w:val="center"/>
        </w:trPr>
        <w:tc>
          <w:tcPr>
            <w:tcW w:w="9352" w:type="dxa"/>
          </w:tcPr>
          <w:p w:rsidR="00B14C43" w:rsidRPr="004F0141" w:rsidRDefault="00B14C43" w:rsidP="009A69A8">
            <w:pPr>
              <w:rPr>
                <w:rFonts w:ascii="Arial Narrow" w:hAnsi="Arial Narrow"/>
                <w:sz w:val="24"/>
                <w:szCs w:val="24"/>
              </w:rPr>
            </w:pPr>
            <w:r w:rsidRPr="004F0141">
              <w:rPr>
                <w:rFonts w:ascii="Arial Narrow" w:hAnsi="Arial Narrow"/>
                <w:sz w:val="24"/>
                <w:szCs w:val="24"/>
              </w:rPr>
              <w:t>2.</w:t>
            </w:r>
          </w:p>
        </w:tc>
        <w:tc>
          <w:tcPr>
            <w:tcW w:w="1620" w:type="dxa"/>
            <w:vMerge/>
          </w:tcPr>
          <w:p w:rsidR="00B14C43" w:rsidRPr="004F0141" w:rsidRDefault="00B14C43" w:rsidP="009A69A8">
            <w:pPr>
              <w:rPr>
                <w:rFonts w:ascii="Arial Narrow" w:hAnsi="Arial Narrow"/>
                <w:sz w:val="24"/>
                <w:szCs w:val="24"/>
              </w:rPr>
            </w:pPr>
          </w:p>
        </w:tc>
      </w:tr>
      <w:tr w:rsidR="00B14C43" w:rsidRPr="004F0141" w:rsidTr="00B14C43">
        <w:trPr>
          <w:jc w:val="center"/>
        </w:trPr>
        <w:tc>
          <w:tcPr>
            <w:tcW w:w="9352" w:type="dxa"/>
          </w:tcPr>
          <w:p w:rsidR="00B14C43" w:rsidRPr="004F0141" w:rsidRDefault="00B14C43" w:rsidP="009A69A8">
            <w:pPr>
              <w:rPr>
                <w:rFonts w:ascii="Arial Narrow" w:hAnsi="Arial Narrow"/>
                <w:sz w:val="24"/>
                <w:szCs w:val="24"/>
              </w:rPr>
            </w:pPr>
            <w:r w:rsidRPr="004F0141">
              <w:rPr>
                <w:rFonts w:ascii="Arial Narrow" w:hAnsi="Arial Narrow"/>
                <w:sz w:val="24"/>
                <w:szCs w:val="24"/>
              </w:rPr>
              <w:t>3.</w:t>
            </w:r>
          </w:p>
        </w:tc>
        <w:tc>
          <w:tcPr>
            <w:tcW w:w="1620" w:type="dxa"/>
            <w:vMerge/>
          </w:tcPr>
          <w:p w:rsidR="00B14C43" w:rsidRPr="004F0141" w:rsidRDefault="00B14C43" w:rsidP="009A69A8">
            <w:pPr>
              <w:rPr>
                <w:rFonts w:ascii="Arial Narrow" w:hAnsi="Arial Narrow"/>
                <w:sz w:val="24"/>
                <w:szCs w:val="24"/>
              </w:rPr>
            </w:pPr>
          </w:p>
        </w:tc>
      </w:tr>
      <w:tr w:rsidR="00B14C43" w:rsidRPr="004F0141" w:rsidTr="00B14C43">
        <w:trPr>
          <w:jc w:val="center"/>
        </w:trPr>
        <w:tc>
          <w:tcPr>
            <w:tcW w:w="9352" w:type="dxa"/>
          </w:tcPr>
          <w:p w:rsidR="00B14C43" w:rsidRPr="004F0141" w:rsidRDefault="00B14C43" w:rsidP="009A69A8">
            <w:pPr>
              <w:rPr>
                <w:rFonts w:ascii="Arial Narrow" w:hAnsi="Arial Narrow"/>
                <w:sz w:val="24"/>
                <w:szCs w:val="24"/>
              </w:rPr>
            </w:pPr>
            <w:r w:rsidRPr="004F0141">
              <w:rPr>
                <w:rFonts w:ascii="Arial Narrow" w:hAnsi="Arial Narrow"/>
                <w:sz w:val="24"/>
                <w:szCs w:val="24"/>
              </w:rPr>
              <w:t>4.</w:t>
            </w:r>
          </w:p>
        </w:tc>
        <w:tc>
          <w:tcPr>
            <w:tcW w:w="1620" w:type="dxa"/>
            <w:vMerge/>
          </w:tcPr>
          <w:p w:rsidR="00B14C43" w:rsidRPr="004F0141" w:rsidRDefault="00B14C43" w:rsidP="009A69A8">
            <w:pPr>
              <w:rPr>
                <w:rFonts w:ascii="Arial Narrow" w:hAnsi="Arial Narrow"/>
                <w:sz w:val="24"/>
                <w:szCs w:val="24"/>
              </w:rPr>
            </w:pPr>
          </w:p>
        </w:tc>
      </w:tr>
      <w:tr w:rsidR="00B14C43" w:rsidRPr="004F0141" w:rsidTr="00B14C43">
        <w:trPr>
          <w:jc w:val="center"/>
        </w:trPr>
        <w:tc>
          <w:tcPr>
            <w:tcW w:w="9352" w:type="dxa"/>
          </w:tcPr>
          <w:p w:rsidR="00B14C43" w:rsidRPr="004F0141" w:rsidRDefault="00B14C43" w:rsidP="009A69A8">
            <w:pPr>
              <w:rPr>
                <w:rFonts w:ascii="Arial Narrow" w:hAnsi="Arial Narrow"/>
                <w:sz w:val="24"/>
                <w:szCs w:val="24"/>
              </w:rPr>
            </w:pPr>
            <w:r w:rsidRPr="004F0141">
              <w:rPr>
                <w:rFonts w:ascii="Arial Narrow" w:hAnsi="Arial Narrow"/>
                <w:sz w:val="24"/>
                <w:szCs w:val="24"/>
              </w:rPr>
              <w:t>5.</w:t>
            </w:r>
          </w:p>
        </w:tc>
        <w:tc>
          <w:tcPr>
            <w:tcW w:w="1620" w:type="dxa"/>
            <w:vMerge/>
          </w:tcPr>
          <w:p w:rsidR="00B14C43" w:rsidRPr="004F0141" w:rsidRDefault="00B14C43" w:rsidP="009A69A8">
            <w:pPr>
              <w:rPr>
                <w:rFonts w:ascii="Arial Narrow" w:hAnsi="Arial Narrow"/>
                <w:sz w:val="24"/>
                <w:szCs w:val="24"/>
              </w:rPr>
            </w:pPr>
          </w:p>
        </w:tc>
      </w:tr>
      <w:tr w:rsidR="00B14C43" w:rsidRPr="004F0141" w:rsidTr="00B14C43">
        <w:trPr>
          <w:jc w:val="center"/>
        </w:trPr>
        <w:tc>
          <w:tcPr>
            <w:tcW w:w="9352" w:type="dxa"/>
            <w:tcBorders>
              <w:bottom w:val="single" w:sz="6" w:space="0" w:color="000000"/>
            </w:tcBorders>
          </w:tcPr>
          <w:p w:rsidR="00B14C43" w:rsidRPr="004F0141" w:rsidRDefault="00B14C43" w:rsidP="009A69A8">
            <w:pPr>
              <w:rPr>
                <w:rFonts w:ascii="Arial Narrow" w:hAnsi="Arial Narrow"/>
                <w:sz w:val="24"/>
                <w:szCs w:val="24"/>
              </w:rPr>
            </w:pPr>
            <w:r w:rsidRPr="004F0141">
              <w:rPr>
                <w:rFonts w:ascii="Arial Narrow" w:hAnsi="Arial Narrow"/>
                <w:sz w:val="24"/>
                <w:szCs w:val="24"/>
              </w:rPr>
              <w:t>6.</w:t>
            </w:r>
          </w:p>
        </w:tc>
        <w:tc>
          <w:tcPr>
            <w:tcW w:w="1620" w:type="dxa"/>
            <w:vMerge/>
            <w:tcBorders>
              <w:bottom w:val="single" w:sz="6" w:space="0" w:color="000000"/>
            </w:tcBorders>
          </w:tcPr>
          <w:p w:rsidR="00B14C43" w:rsidRPr="004F0141" w:rsidRDefault="00B14C43" w:rsidP="009A69A8">
            <w:pPr>
              <w:rPr>
                <w:rFonts w:ascii="Arial Narrow" w:hAnsi="Arial Narrow"/>
                <w:sz w:val="24"/>
                <w:szCs w:val="24"/>
              </w:rPr>
            </w:pPr>
          </w:p>
        </w:tc>
      </w:tr>
      <w:tr w:rsidR="00B14C43" w:rsidRPr="004F0141" w:rsidTr="009A69A8">
        <w:trPr>
          <w:jc w:val="center"/>
        </w:trPr>
        <w:tc>
          <w:tcPr>
            <w:tcW w:w="10972" w:type="dxa"/>
            <w:gridSpan w:val="2"/>
            <w:shd w:val="clear" w:color="auto" w:fill="E0E0E0"/>
          </w:tcPr>
          <w:p w:rsidR="00B14C43" w:rsidRPr="004F0141" w:rsidRDefault="00A038C4" w:rsidP="009A69A8">
            <w:pPr>
              <w:rPr>
                <w:rFonts w:ascii="Arial Narrow" w:hAnsi="Arial Narrow"/>
                <w:b/>
                <w:sz w:val="24"/>
                <w:szCs w:val="24"/>
              </w:rPr>
            </w:pPr>
            <w:r>
              <w:rPr>
                <w:rFonts w:ascii="Arial Narrow" w:hAnsi="Arial Narrow"/>
                <w:b/>
                <w:sz w:val="24"/>
                <w:szCs w:val="24"/>
              </w:rPr>
              <w:t xml:space="preserve">b. </w:t>
            </w:r>
            <w:r w:rsidR="00B14C43" w:rsidRPr="004F0141">
              <w:rPr>
                <w:rFonts w:ascii="Arial Narrow" w:hAnsi="Arial Narrow"/>
                <w:b/>
                <w:sz w:val="24"/>
                <w:szCs w:val="24"/>
              </w:rPr>
              <w:t>TEACH Component</w:t>
            </w:r>
            <w:r w:rsidR="00B14C43" w:rsidRPr="004F0141">
              <w:rPr>
                <w:rFonts w:ascii="Arial Narrow" w:eastAsia="Times" w:hAnsi="Arial Narrow" w:cs="Arial"/>
                <w:sz w:val="24"/>
                <w:szCs w:val="24"/>
              </w:rPr>
              <w:t xml:space="preserve"> </w:t>
            </w:r>
            <w:r w:rsidR="00B14C43" w:rsidRPr="004F0141">
              <w:rPr>
                <w:rFonts w:ascii="Arial Narrow" w:eastAsia="Times" w:hAnsi="Arial Narrow" w:cs="Arial"/>
                <w:sz w:val="24"/>
                <w:szCs w:val="24"/>
              </w:rPr>
              <w:br/>
              <w:t>How will we teach the student when to use the behavior, how to use the behavior, and why he/she should use the new behavior?</w:t>
            </w:r>
            <w:r w:rsidR="00A07AA8">
              <w:rPr>
                <w:rFonts w:ascii="Arial Narrow" w:eastAsia="Times" w:hAnsi="Arial Narrow" w:cs="Arial"/>
                <w:sz w:val="24"/>
                <w:szCs w:val="24"/>
              </w:rPr>
              <w:t xml:space="preserve">  When and how will we prompt the new behavior?</w:t>
            </w:r>
          </w:p>
        </w:tc>
      </w:tr>
      <w:tr w:rsidR="00A07AA8" w:rsidRPr="004F0141" w:rsidTr="00B14C43">
        <w:trPr>
          <w:jc w:val="center"/>
        </w:trPr>
        <w:tc>
          <w:tcPr>
            <w:tcW w:w="9352" w:type="dxa"/>
          </w:tcPr>
          <w:p w:rsidR="00A07AA8" w:rsidRPr="004F0141" w:rsidRDefault="00A07AA8" w:rsidP="009A69A8">
            <w:pPr>
              <w:rPr>
                <w:rFonts w:ascii="Arial Narrow" w:hAnsi="Arial Narrow"/>
                <w:sz w:val="24"/>
                <w:szCs w:val="24"/>
              </w:rPr>
            </w:pPr>
            <w:r>
              <w:rPr>
                <w:rFonts w:ascii="Arial Narrow" w:hAnsi="Arial Narrow"/>
                <w:sz w:val="24"/>
                <w:szCs w:val="24"/>
              </w:rPr>
              <w:t>Name of Replacement Behavior (from step 7):</w:t>
            </w:r>
            <w:r>
              <w:rPr>
                <w:rFonts w:ascii="Arial Narrow" w:hAnsi="Arial Narrow"/>
                <w:sz w:val="24"/>
                <w:szCs w:val="24"/>
              </w:rPr>
              <w:br/>
            </w:r>
          </w:p>
        </w:tc>
        <w:tc>
          <w:tcPr>
            <w:tcW w:w="1620" w:type="dxa"/>
            <w:vMerge w:val="restart"/>
          </w:tcPr>
          <w:p w:rsidR="00A07AA8" w:rsidRPr="004F0141" w:rsidRDefault="00A07AA8" w:rsidP="009A69A8">
            <w:pPr>
              <w:jc w:val="center"/>
              <w:rPr>
                <w:rFonts w:ascii="Arial Narrow" w:hAnsi="Arial Narrow"/>
                <w:sz w:val="24"/>
                <w:szCs w:val="24"/>
              </w:rPr>
            </w:pPr>
            <w:r w:rsidRPr="004F0141">
              <w:rPr>
                <w:rFonts w:ascii="Arial Narrow" w:hAnsi="Arial Narrow"/>
                <w:sz w:val="24"/>
                <w:szCs w:val="24"/>
              </w:rPr>
              <w:t>Notes:</w:t>
            </w:r>
          </w:p>
          <w:p w:rsidR="00A07AA8" w:rsidRPr="004F0141" w:rsidRDefault="00A07AA8" w:rsidP="009A69A8">
            <w:pPr>
              <w:rPr>
                <w:rFonts w:ascii="Arial Narrow" w:hAnsi="Arial Narrow"/>
                <w:sz w:val="24"/>
                <w:szCs w:val="24"/>
              </w:rPr>
            </w:pPr>
          </w:p>
        </w:tc>
      </w:tr>
      <w:tr w:rsidR="00A07AA8" w:rsidRPr="004F0141" w:rsidTr="00B14C43">
        <w:trPr>
          <w:jc w:val="center"/>
        </w:trPr>
        <w:tc>
          <w:tcPr>
            <w:tcW w:w="9352" w:type="dxa"/>
          </w:tcPr>
          <w:p w:rsidR="00A07AA8" w:rsidRPr="004F0141" w:rsidRDefault="00A07AA8" w:rsidP="009A69A8">
            <w:pPr>
              <w:rPr>
                <w:rFonts w:ascii="Arial Narrow" w:hAnsi="Arial Narrow"/>
                <w:sz w:val="24"/>
                <w:szCs w:val="24"/>
              </w:rPr>
            </w:pPr>
            <w:r>
              <w:rPr>
                <w:rFonts w:ascii="Arial Narrow" w:hAnsi="Arial Narrow"/>
                <w:sz w:val="24"/>
                <w:szCs w:val="24"/>
              </w:rPr>
              <w:t>1</w:t>
            </w:r>
            <w:r w:rsidRPr="004F0141">
              <w:rPr>
                <w:rFonts w:ascii="Arial Narrow" w:hAnsi="Arial Narrow"/>
                <w:sz w:val="24"/>
                <w:szCs w:val="24"/>
              </w:rPr>
              <w:t>.</w:t>
            </w:r>
          </w:p>
        </w:tc>
        <w:tc>
          <w:tcPr>
            <w:tcW w:w="1620" w:type="dxa"/>
            <w:vMerge/>
          </w:tcPr>
          <w:p w:rsidR="00A07AA8" w:rsidRPr="004F0141" w:rsidRDefault="00A07AA8" w:rsidP="009A69A8">
            <w:pPr>
              <w:rPr>
                <w:rFonts w:ascii="Arial Narrow" w:hAnsi="Arial Narrow"/>
                <w:sz w:val="24"/>
                <w:szCs w:val="24"/>
              </w:rPr>
            </w:pPr>
          </w:p>
        </w:tc>
      </w:tr>
      <w:tr w:rsidR="00A07AA8" w:rsidRPr="004F0141" w:rsidTr="00B14C43">
        <w:trPr>
          <w:jc w:val="center"/>
        </w:trPr>
        <w:tc>
          <w:tcPr>
            <w:tcW w:w="9352" w:type="dxa"/>
          </w:tcPr>
          <w:p w:rsidR="00A07AA8" w:rsidRPr="004F0141" w:rsidRDefault="00A07AA8" w:rsidP="009A69A8">
            <w:pPr>
              <w:rPr>
                <w:rFonts w:ascii="Arial Narrow" w:hAnsi="Arial Narrow"/>
                <w:sz w:val="24"/>
                <w:szCs w:val="24"/>
              </w:rPr>
            </w:pPr>
            <w:r>
              <w:rPr>
                <w:rFonts w:ascii="Arial Narrow" w:hAnsi="Arial Narrow"/>
                <w:sz w:val="24"/>
                <w:szCs w:val="24"/>
              </w:rPr>
              <w:t>2</w:t>
            </w:r>
            <w:r w:rsidRPr="004F0141">
              <w:rPr>
                <w:rFonts w:ascii="Arial Narrow" w:hAnsi="Arial Narrow"/>
                <w:sz w:val="24"/>
                <w:szCs w:val="24"/>
              </w:rPr>
              <w:t>.</w:t>
            </w:r>
          </w:p>
        </w:tc>
        <w:tc>
          <w:tcPr>
            <w:tcW w:w="1620" w:type="dxa"/>
            <w:vMerge/>
          </w:tcPr>
          <w:p w:rsidR="00A07AA8" w:rsidRPr="004F0141" w:rsidRDefault="00A07AA8" w:rsidP="009A69A8">
            <w:pPr>
              <w:rPr>
                <w:rFonts w:ascii="Arial Narrow" w:hAnsi="Arial Narrow"/>
                <w:sz w:val="24"/>
                <w:szCs w:val="24"/>
              </w:rPr>
            </w:pPr>
          </w:p>
        </w:tc>
      </w:tr>
      <w:tr w:rsidR="00A07AA8" w:rsidRPr="004F0141" w:rsidTr="00B14C43">
        <w:trPr>
          <w:jc w:val="center"/>
        </w:trPr>
        <w:tc>
          <w:tcPr>
            <w:tcW w:w="9352" w:type="dxa"/>
          </w:tcPr>
          <w:p w:rsidR="00A07AA8" w:rsidRPr="004F0141" w:rsidRDefault="00A07AA8" w:rsidP="009A69A8">
            <w:pPr>
              <w:rPr>
                <w:rFonts w:ascii="Arial Narrow" w:hAnsi="Arial Narrow"/>
                <w:sz w:val="24"/>
                <w:szCs w:val="24"/>
              </w:rPr>
            </w:pPr>
            <w:r>
              <w:rPr>
                <w:rFonts w:ascii="Arial Narrow" w:hAnsi="Arial Narrow"/>
                <w:sz w:val="24"/>
                <w:szCs w:val="24"/>
              </w:rPr>
              <w:t>3</w:t>
            </w:r>
            <w:r w:rsidRPr="004F0141">
              <w:rPr>
                <w:rFonts w:ascii="Arial Narrow" w:hAnsi="Arial Narrow"/>
                <w:sz w:val="24"/>
                <w:szCs w:val="24"/>
              </w:rPr>
              <w:t>.</w:t>
            </w:r>
          </w:p>
        </w:tc>
        <w:tc>
          <w:tcPr>
            <w:tcW w:w="1620" w:type="dxa"/>
            <w:vMerge/>
          </w:tcPr>
          <w:p w:rsidR="00A07AA8" w:rsidRPr="004F0141" w:rsidRDefault="00A07AA8" w:rsidP="009A69A8">
            <w:pPr>
              <w:rPr>
                <w:rFonts w:ascii="Arial Narrow" w:hAnsi="Arial Narrow"/>
                <w:sz w:val="24"/>
                <w:szCs w:val="24"/>
              </w:rPr>
            </w:pPr>
          </w:p>
        </w:tc>
      </w:tr>
      <w:tr w:rsidR="00A07AA8" w:rsidRPr="004F0141" w:rsidTr="00B14C43">
        <w:trPr>
          <w:jc w:val="center"/>
        </w:trPr>
        <w:tc>
          <w:tcPr>
            <w:tcW w:w="9352" w:type="dxa"/>
          </w:tcPr>
          <w:p w:rsidR="00A07AA8" w:rsidRPr="004F0141" w:rsidRDefault="00A07AA8" w:rsidP="009A69A8">
            <w:pPr>
              <w:rPr>
                <w:rFonts w:ascii="Arial Narrow" w:hAnsi="Arial Narrow"/>
                <w:sz w:val="24"/>
                <w:szCs w:val="24"/>
              </w:rPr>
            </w:pPr>
            <w:r>
              <w:rPr>
                <w:rFonts w:ascii="Arial Narrow" w:hAnsi="Arial Narrow"/>
                <w:sz w:val="24"/>
                <w:szCs w:val="24"/>
              </w:rPr>
              <w:t>4</w:t>
            </w:r>
            <w:r w:rsidRPr="004F0141">
              <w:rPr>
                <w:rFonts w:ascii="Arial Narrow" w:hAnsi="Arial Narrow"/>
                <w:sz w:val="24"/>
                <w:szCs w:val="24"/>
              </w:rPr>
              <w:t>.</w:t>
            </w:r>
          </w:p>
        </w:tc>
        <w:tc>
          <w:tcPr>
            <w:tcW w:w="1620" w:type="dxa"/>
            <w:vMerge/>
          </w:tcPr>
          <w:p w:rsidR="00A07AA8" w:rsidRPr="004F0141" w:rsidRDefault="00A07AA8" w:rsidP="009A69A8">
            <w:pPr>
              <w:rPr>
                <w:rFonts w:ascii="Arial Narrow" w:hAnsi="Arial Narrow"/>
                <w:sz w:val="24"/>
                <w:szCs w:val="24"/>
              </w:rPr>
            </w:pPr>
          </w:p>
        </w:tc>
      </w:tr>
      <w:tr w:rsidR="00A07AA8" w:rsidRPr="004F0141" w:rsidTr="00D75B7D">
        <w:trPr>
          <w:jc w:val="center"/>
        </w:trPr>
        <w:tc>
          <w:tcPr>
            <w:tcW w:w="9352" w:type="dxa"/>
            <w:tcBorders>
              <w:bottom w:val="single" w:sz="6" w:space="0" w:color="000000"/>
            </w:tcBorders>
          </w:tcPr>
          <w:p w:rsidR="00A07AA8" w:rsidRPr="004F0141" w:rsidRDefault="00A07AA8" w:rsidP="009A69A8">
            <w:pPr>
              <w:rPr>
                <w:rFonts w:ascii="Arial Narrow" w:hAnsi="Arial Narrow"/>
                <w:sz w:val="24"/>
                <w:szCs w:val="24"/>
              </w:rPr>
            </w:pPr>
            <w:r>
              <w:rPr>
                <w:rFonts w:ascii="Arial Narrow" w:hAnsi="Arial Narrow"/>
                <w:sz w:val="24"/>
                <w:szCs w:val="24"/>
              </w:rPr>
              <w:t>5</w:t>
            </w:r>
            <w:r w:rsidRPr="004F0141">
              <w:rPr>
                <w:rFonts w:ascii="Arial Narrow" w:hAnsi="Arial Narrow"/>
                <w:sz w:val="24"/>
                <w:szCs w:val="24"/>
              </w:rPr>
              <w:t>.</w:t>
            </w:r>
          </w:p>
        </w:tc>
        <w:tc>
          <w:tcPr>
            <w:tcW w:w="1620" w:type="dxa"/>
            <w:vMerge/>
          </w:tcPr>
          <w:p w:rsidR="00A07AA8" w:rsidRPr="004F0141" w:rsidRDefault="00A07AA8" w:rsidP="009A69A8">
            <w:pPr>
              <w:rPr>
                <w:rFonts w:ascii="Arial Narrow" w:hAnsi="Arial Narrow"/>
                <w:sz w:val="24"/>
                <w:szCs w:val="24"/>
              </w:rPr>
            </w:pPr>
          </w:p>
        </w:tc>
      </w:tr>
      <w:tr w:rsidR="00A07AA8" w:rsidRPr="004F0141" w:rsidTr="00B14C43">
        <w:trPr>
          <w:jc w:val="center"/>
        </w:trPr>
        <w:tc>
          <w:tcPr>
            <w:tcW w:w="9352" w:type="dxa"/>
            <w:tcBorders>
              <w:bottom w:val="single" w:sz="6" w:space="0" w:color="000000"/>
            </w:tcBorders>
          </w:tcPr>
          <w:p w:rsidR="00A07AA8" w:rsidRDefault="00A07AA8" w:rsidP="009A69A8">
            <w:pPr>
              <w:rPr>
                <w:rFonts w:ascii="Arial Narrow" w:hAnsi="Arial Narrow"/>
                <w:sz w:val="24"/>
                <w:szCs w:val="24"/>
              </w:rPr>
            </w:pPr>
            <w:r>
              <w:rPr>
                <w:rFonts w:ascii="Arial Narrow" w:hAnsi="Arial Narrow"/>
                <w:sz w:val="24"/>
                <w:szCs w:val="24"/>
              </w:rPr>
              <w:t>6.</w:t>
            </w:r>
          </w:p>
        </w:tc>
        <w:tc>
          <w:tcPr>
            <w:tcW w:w="1620" w:type="dxa"/>
            <w:vMerge/>
            <w:tcBorders>
              <w:bottom w:val="single" w:sz="6" w:space="0" w:color="000000"/>
            </w:tcBorders>
          </w:tcPr>
          <w:p w:rsidR="00A07AA8" w:rsidRPr="004F0141" w:rsidRDefault="00A07AA8" w:rsidP="009A69A8">
            <w:pPr>
              <w:rPr>
                <w:rFonts w:ascii="Arial Narrow" w:hAnsi="Arial Narrow"/>
                <w:sz w:val="24"/>
                <w:szCs w:val="24"/>
              </w:rPr>
            </w:pPr>
          </w:p>
        </w:tc>
      </w:tr>
      <w:tr w:rsidR="00B14C43" w:rsidRPr="004F0141" w:rsidTr="009A69A8">
        <w:trPr>
          <w:jc w:val="center"/>
        </w:trPr>
        <w:tc>
          <w:tcPr>
            <w:tcW w:w="10972" w:type="dxa"/>
            <w:gridSpan w:val="2"/>
            <w:shd w:val="clear" w:color="auto" w:fill="E0E0E0"/>
          </w:tcPr>
          <w:p w:rsidR="00B14C43" w:rsidRPr="004F0141" w:rsidRDefault="00A038C4" w:rsidP="00A07AA8">
            <w:pPr>
              <w:rPr>
                <w:rFonts w:ascii="Arial Narrow" w:eastAsia="Times" w:hAnsi="Arial Narrow" w:cs="Arial"/>
                <w:b/>
                <w:sz w:val="24"/>
                <w:szCs w:val="24"/>
              </w:rPr>
            </w:pPr>
            <w:r>
              <w:rPr>
                <w:rFonts w:ascii="Arial Narrow" w:hAnsi="Arial Narrow"/>
                <w:b/>
                <w:sz w:val="24"/>
                <w:szCs w:val="24"/>
              </w:rPr>
              <w:t xml:space="preserve">c. </w:t>
            </w:r>
            <w:r w:rsidR="00B14C43" w:rsidRPr="004F0141">
              <w:rPr>
                <w:rFonts w:ascii="Arial Narrow" w:hAnsi="Arial Narrow"/>
                <w:b/>
                <w:sz w:val="24"/>
                <w:szCs w:val="24"/>
              </w:rPr>
              <w:t>REINFORCE Component</w:t>
            </w:r>
            <w:r w:rsidR="00B14C43" w:rsidRPr="004F0141">
              <w:rPr>
                <w:rFonts w:ascii="Arial Narrow" w:hAnsi="Arial Narrow"/>
                <w:b/>
                <w:sz w:val="24"/>
                <w:szCs w:val="24"/>
              </w:rPr>
              <w:br/>
            </w:r>
            <w:r w:rsidR="00A07AA8">
              <w:rPr>
                <w:rFonts w:ascii="Arial Narrow" w:eastAsia="Times" w:hAnsi="Arial Narrow" w:cs="Arial"/>
                <w:sz w:val="24"/>
                <w:szCs w:val="24"/>
              </w:rPr>
              <w:t>What will happen after the student demonstrates the new behavior?</w:t>
            </w:r>
          </w:p>
        </w:tc>
      </w:tr>
      <w:tr w:rsidR="00B14C43" w:rsidRPr="004F0141" w:rsidTr="00B14C43">
        <w:trPr>
          <w:jc w:val="center"/>
        </w:trPr>
        <w:tc>
          <w:tcPr>
            <w:tcW w:w="9352" w:type="dxa"/>
          </w:tcPr>
          <w:p w:rsidR="00B14C43" w:rsidRPr="004F0141" w:rsidRDefault="00B14C43" w:rsidP="009A69A8">
            <w:pPr>
              <w:rPr>
                <w:rFonts w:ascii="Arial Narrow" w:hAnsi="Arial Narrow"/>
                <w:sz w:val="24"/>
                <w:szCs w:val="24"/>
              </w:rPr>
            </w:pPr>
            <w:r w:rsidRPr="004F0141">
              <w:rPr>
                <w:rFonts w:ascii="Arial Narrow" w:hAnsi="Arial Narrow"/>
                <w:sz w:val="24"/>
                <w:szCs w:val="24"/>
              </w:rPr>
              <w:t>1.</w:t>
            </w:r>
          </w:p>
        </w:tc>
        <w:tc>
          <w:tcPr>
            <w:tcW w:w="1620" w:type="dxa"/>
            <w:vMerge w:val="restart"/>
          </w:tcPr>
          <w:p w:rsidR="00B14C43" w:rsidRPr="004F0141" w:rsidRDefault="00B14C43" w:rsidP="00B14C43">
            <w:pPr>
              <w:jc w:val="center"/>
              <w:rPr>
                <w:rFonts w:ascii="Arial Narrow" w:hAnsi="Arial Narrow"/>
                <w:sz w:val="24"/>
                <w:szCs w:val="24"/>
              </w:rPr>
            </w:pPr>
            <w:r w:rsidRPr="004F0141">
              <w:rPr>
                <w:rFonts w:ascii="Arial Narrow" w:hAnsi="Arial Narrow"/>
                <w:sz w:val="24"/>
                <w:szCs w:val="24"/>
              </w:rPr>
              <w:t>Notes</w:t>
            </w:r>
          </w:p>
        </w:tc>
      </w:tr>
      <w:tr w:rsidR="00B14C43" w:rsidRPr="004F0141" w:rsidTr="00B14C43">
        <w:trPr>
          <w:jc w:val="center"/>
        </w:trPr>
        <w:tc>
          <w:tcPr>
            <w:tcW w:w="9352" w:type="dxa"/>
          </w:tcPr>
          <w:p w:rsidR="00B14C43" w:rsidRPr="004F0141" w:rsidRDefault="00B14C43" w:rsidP="009A69A8">
            <w:pPr>
              <w:rPr>
                <w:rFonts w:ascii="Arial Narrow" w:hAnsi="Arial Narrow"/>
                <w:sz w:val="24"/>
                <w:szCs w:val="24"/>
              </w:rPr>
            </w:pPr>
            <w:r w:rsidRPr="004F0141">
              <w:rPr>
                <w:rFonts w:ascii="Arial Narrow" w:hAnsi="Arial Narrow"/>
                <w:sz w:val="24"/>
                <w:szCs w:val="24"/>
              </w:rPr>
              <w:t>2.</w:t>
            </w:r>
          </w:p>
        </w:tc>
        <w:tc>
          <w:tcPr>
            <w:tcW w:w="1620" w:type="dxa"/>
            <w:vMerge/>
          </w:tcPr>
          <w:p w:rsidR="00B14C43" w:rsidRPr="004F0141" w:rsidRDefault="00B14C43" w:rsidP="00B14C43">
            <w:pPr>
              <w:jc w:val="center"/>
              <w:rPr>
                <w:rFonts w:ascii="Arial Narrow" w:hAnsi="Arial Narrow"/>
                <w:sz w:val="24"/>
                <w:szCs w:val="24"/>
              </w:rPr>
            </w:pPr>
          </w:p>
        </w:tc>
      </w:tr>
      <w:tr w:rsidR="00B14C43" w:rsidRPr="004F0141" w:rsidTr="00B14C43">
        <w:trPr>
          <w:jc w:val="center"/>
        </w:trPr>
        <w:tc>
          <w:tcPr>
            <w:tcW w:w="9352" w:type="dxa"/>
          </w:tcPr>
          <w:p w:rsidR="00B14C43" w:rsidRPr="004F0141" w:rsidRDefault="00B14C43" w:rsidP="009A69A8">
            <w:pPr>
              <w:rPr>
                <w:rFonts w:ascii="Arial Narrow" w:hAnsi="Arial Narrow"/>
                <w:sz w:val="24"/>
                <w:szCs w:val="24"/>
              </w:rPr>
            </w:pPr>
            <w:r w:rsidRPr="004F0141">
              <w:rPr>
                <w:rFonts w:ascii="Arial Narrow" w:hAnsi="Arial Narrow"/>
                <w:sz w:val="24"/>
                <w:szCs w:val="24"/>
              </w:rPr>
              <w:t>3.</w:t>
            </w:r>
          </w:p>
        </w:tc>
        <w:tc>
          <w:tcPr>
            <w:tcW w:w="1620" w:type="dxa"/>
            <w:vMerge/>
          </w:tcPr>
          <w:p w:rsidR="00B14C43" w:rsidRPr="004F0141" w:rsidRDefault="00B14C43" w:rsidP="00B14C43">
            <w:pPr>
              <w:jc w:val="center"/>
              <w:rPr>
                <w:rFonts w:ascii="Arial Narrow" w:hAnsi="Arial Narrow"/>
                <w:sz w:val="24"/>
                <w:szCs w:val="24"/>
              </w:rPr>
            </w:pPr>
          </w:p>
        </w:tc>
      </w:tr>
      <w:tr w:rsidR="00B14C43" w:rsidRPr="004F0141" w:rsidTr="00B14C43">
        <w:trPr>
          <w:jc w:val="center"/>
        </w:trPr>
        <w:tc>
          <w:tcPr>
            <w:tcW w:w="9352" w:type="dxa"/>
          </w:tcPr>
          <w:p w:rsidR="00B14C43" w:rsidRPr="004F0141" w:rsidRDefault="00B14C43" w:rsidP="009A69A8">
            <w:pPr>
              <w:rPr>
                <w:rFonts w:ascii="Arial Narrow" w:hAnsi="Arial Narrow"/>
                <w:sz w:val="24"/>
                <w:szCs w:val="24"/>
              </w:rPr>
            </w:pPr>
            <w:r w:rsidRPr="004F0141">
              <w:rPr>
                <w:rFonts w:ascii="Arial Narrow" w:hAnsi="Arial Narrow"/>
                <w:sz w:val="24"/>
                <w:szCs w:val="24"/>
              </w:rPr>
              <w:t>4.</w:t>
            </w:r>
          </w:p>
        </w:tc>
        <w:tc>
          <w:tcPr>
            <w:tcW w:w="1620" w:type="dxa"/>
            <w:vMerge/>
          </w:tcPr>
          <w:p w:rsidR="00B14C43" w:rsidRPr="004F0141" w:rsidRDefault="00B14C43" w:rsidP="00B14C43">
            <w:pPr>
              <w:jc w:val="center"/>
              <w:rPr>
                <w:rFonts w:ascii="Arial Narrow" w:hAnsi="Arial Narrow"/>
                <w:sz w:val="24"/>
                <w:szCs w:val="24"/>
              </w:rPr>
            </w:pPr>
          </w:p>
        </w:tc>
      </w:tr>
      <w:tr w:rsidR="00B14C43" w:rsidRPr="004F0141" w:rsidTr="009A69A8">
        <w:trPr>
          <w:jc w:val="center"/>
        </w:trPr>
        <w:tc>
          <w:tcPr>
            <w:tcW w:w="9352" w:type="dxa"/>
            <w:tcBorders>
              <w:bottom w:val="single" w:sz="6" w:space="0" w:color="000000"/>
            </w:tcBorders>
          </w:tcPr>
          <w:p w:rsidR="00B14C43" w:rsidRPr="004F0141" w:rsidRDefault="00B14C43" w:rsidP="009A69A8">
            <w:pPr>
              <w:rPr>
                <w:rFonts w:ascii="Arial Narrow" w:hAnsi="Arial Narrow"/>
                <w:sz w:val="24"/>
                <w:szCs w:val="24"/>
              </w:rPr>
            </w:pPr>
            <w:r w:rsidRPr="004F0141">
              <w:rPr>
                <w:rFonts w:ascii="Arial Narrow" w:hAnsi="Arial Narrow"/>
                <w:sz w:val="24"/>
                <w:szCs w:val="24"/>
              </w:rPr>
              <w:t>5.</w:t>
            </w:r>
          </w:p>
        </w:tc>
        <w:tc>
          <w:tcPr>
            <w:tcW w:w="1620" w:type="dxa"/>
            <w:vMerge/>
          </w:tcPr>
          <w:p w:rsidR="00B14C43" w:rsidRPr="004F0141" w:rsidRDefault="00B14C43" w:rsidP="00B14C43">
            <w:pPr>
              <w:jc w:val="center"/>
              <w:rPr>
                <w:rFonts w:ascii="Arial Narrow" w:hAnsi="Arial Narrow"/>
                <w:sz w:val="24"/>
                <w:szCs w:val="24"/>
              </w:rPr>
            </w:pPr>
          </w:p>
        </w:tc>
      </w:tr>
      <w:tr w:rsidR="00B14C43" w:rsidRPr="004F0141" w:rsidTr="00B14C43">
        <w:trPr>
          <w:jc w:val="center"/>
        </w:trPr>
        <w:tc>
          <w:tcPr>
            <w:tcW w:w="9352" w:type="dxa"/>
          </w:tcPr>
          <w:p w:rsidR="00B14C43" w:rsidRPr="004F0141" w:rsidRDefault="00B14C43" w:rsidP="009A69A8">
            <w:pPr>
              <w:rPr>
                <w:rFonts w:ascii="Arial Narrow" w:hAnsi="Arial Narrow"/>
                <w:sz w:val="24"/>
                <w:szCs w:val="24"/>
              </w:rPr>
            </w:pPr>
            <w:r w:rsidRPr="004F0141">
              <w:rPr>
                <w:rFonts w:ascii="Arial Narrow" w:hAnsi="Arial Narrow"/>
                <w:sz w:val="24"/>
                <w:szCs w:val="24"/>
              </w:rPr>
              <w:t>6.</w:t>
            </w:r>
          </w:p>
        </w:tc>
        <w:tc>
          <w:tcPr>
            <w:tcW w:w="1620" w:type="dxa"/>
            <w:vMerge/>
          </w:tcPr>
          <w:p w:rsidR="00B14C43" w:rsidRPr="004F0141" w:rsidRDefault="00B14C43" w:rsidP="00B14C43">
            <w:pPr>
              <w:jc w:val="center"/>
              <w:rPr>
                <w:rFonts w:ascii="Arial Narrow" w:hAnsi="Arial Narrow"/>
                <w:sz w:val="24"/>
                <w:szCs w:val="24"/>
              </w:rPr>
            </w:pPr>
          </w:p>
        </w:tc>
      </w:tr>
      <w:tr w:rsidR="009A69A8" w:rsidRPr="004F0141" w:rsidTr="009A69A8">
        <w:trPr>
          <w:jc w:val="center"/>
        </w:trPr>
        <w:tc>
          <w:tcPr>
            <w:tcW w:w="10972" w:type="dxa"/>
            <w:gridSpan w:val="2"/>
            <w:shd w:val="clear" w:color="auto" w:fill="E7E6E6" w:themeFill="background2"/>
          </w:tcPr>
          <w:p w:rsidR="009A69A8" w:rsidRPr="004F0141" w:rsidRDefault="00DB7617" w:rsidP="00A07AA8">
            <w:pPr>
              <w:rPr>
                <w:rFonts w:ascii="Arial Narrow" w:hAnsi="Arial Narrow"/>
                <w:sz w:val="24"/>
                <w:szCs w:val="24"/>
              </w:rPr>
            </w:pPr>
            <w:r>
              <w:rPr>
                <w:rFonts w:ascii="Arial Narrow" w:hAnsi="Arial Narrow"/>
                <w:b/>
                <w:sz w:val="24"/>
                <w:szCs w:val="24"/>
              </w:rPr>
              <w:t>d. Discontinue</w:t>
            </w:r>
            <w:r w:rsidR="009A69A8" w:rsidRPr="004F0141">
              <w:rPr>
                <w:rFonts w:ascii="Arial Narrow" w:hAnsi="Arial Narrow"/>
                <w:b/>
                <w:sz w:val="24"/>
                <w:szCs w:val="24"/>
              </w:rPr>
              <w:t xml:space="preserve"> REINFORCE Component</w:t>
            </w:r>
            <w:r w:rsidR="009A69A8" w:rsidRPr="004F0141">
              <w:rPr>
                <w:rFonts w:ascii="Arial Narrow" w:hAnsi="Arial Narrow"/>
                <w:b/>
                <w:sz w:val="24"/>
                <w:szCs w:val="24"/>
              </w:rPr>
              <w:br/>
            </w:r>
            <w:r w:rsidR="00A07AA8">
              <w:rPr>
                <w:rFonts w:ascii="Arial Narrow" w:eastAsia="Times" w:hAnsi="Arial Narrow" w:cs="Arial"/>
                <w:sz w:val="24"/>
                <w:szCs w:val="24"/>
              </w:rPr>
              <w:t>What will happen after the student demonstrates the problem behavior?</w:t>
            </w:r>
            <w:r w:rsidR="009A69A8" w:rsidRPr="004F0141">
              <w:rPr>
                <w:rFonts w:ascii="Arial Narrow" w:eastAsia="Times" w:hAnsi="Arial Narrow" w:cs="Arial"/>
                <w:sz w:val="24"/>
                <w:szCs w:val="24"/>
              </w:rPr>
              <w:t xml:space="preserve">  How will we change the way we’re currently responding so that he/she no longer gets the same outcome (e.g., escape/avoid/delay or get? </w:t>
            </w:r>
            <w:r w:rsidR="009A69A8" w:rsidRPr="004F0141">
              <w:rPr>
                <w:rFonts w:ascii="Arial Narrow" w:eastAsia="Times" w:hAnsi="Arial Narrow" w:cs="Arial"/>
                <w:i/>
                <w:sz w:val="24"/>
                <w:szCs w:val="24"/>
              </w:rPr>
              <w:t>(Avoiding failure of the plan)</w:t>
            </w:r>
          </w:p>
        </w:tc>
      </w:tr>
      <w:tr w:rsidR="00B14C43" w:rsidRPr="004F0141" w:rsidTr="00B14C43">
        <w:trPr>
          <w:jc w:val="center"/>
        </w:trPr>
        <w:tc>
          <w:tcPr>
            <w:tcW w:w="9352" w:type="dxa"/>
            <w:shd w:val="clear" w:color="auto" w:fill="FFFFFF" w:themeFill="background1"/>
          </w:tcPr>
          <w:p w:rsidR="00B14C43" w:rsidRPr="004F0141" w:rsidRDefault="00B14C43" w:rsidP="00B14C43">
            <w:pPr>
              <w:rPr>
                <w:rFonts w:ascii="Arial Narrow" w:hAnsi="Arial Narrow"/>
                <w:sz w:val="24"/>
                <w:szCs w:val="24"/>
              </w:rPr>
            </w:pPr>
            <w:r w:rsidRPr="004F0141">
              <w:rPr>
                <w:rFonts w:ascii="Arial Narrow" w:hAnsi="Arial Narrow"/>
                <w:sz w:val="24"/>
                <w:szCs w:val="24"/>
              </w:rPr>
              <w:t>1.</w:t>
            </w:r>
          </w:p>
        </w:tc>
        <w:tc>
          <w:tcPr>
            <w:tcW w:w="1620" w:type="dxa"/>
            <w:vMerge w:val="restart"/>
            <w:shd w:val="clear" w:color="auto" w:fill="FFFFFF" w:themeFill="background1"/>
          </w:tcPr>
          <w:p w:rsidR="00B14C43" w:rsidRPr="004F0141" w:rsidRDefault="009A69A8" w:rsidP="00B14C43">
            <w:pPr>
              <w:jc w:val="center"/>
              <w:rPr>
                <w:rFonts w:ascii="Arial Narrow" w:hAnsi="Arial Narrow"/>
                <w:sz w:val="24"/>
                <w:szCs w:val="24"/>
              </w:rPr>
            </w:pPr>
            <w:r w:rsidRPr="004F0141">
              <w:rPr>
                <w:rFonts w:ascii="Arial Narrow" w:hAnsi="Arial Narrow"/>
                <w:sz w:val="24"/>
                <w:szCs w:val="24"/>
              </w:rPr>
              <w:t>Notes:</w:t>
            </w:r>
          </w:p>
        </w:tc>
      </w:tr>
      <w:tr w:rsidR="00B14C43" w:rsidRPr="004F0141" w:rsidTr="00B14C43">
        <w:trPr>
          <w:jc w:val="center"/>
        </w:trPr>
        <w:tc>
          <w:tcPr>
            <w:tcW w:w="9352" w:type="dxa"/>
            <w:shd w:val="clear" w:color="auto" w:fill="FFFFFF" w:themeFill="background1"/>
          </w:tcPr>
          <w:p w:rsidR="00B14C43" w:rsidRPr="004F0141" w:rsidRDefault="00B14C43" w:rsidP="00B14C43">
            <w:pPr>
              <w:rPr>
                <w:rFonts w:ascii="Arial Narrow" w:hAnsi="Arial Narrow"/>
                <w:sz w:val="24"/>
                <w:szCs w:val="24"/>
              </w:rPr>
            </w:pPr>
            <w:r w:rsidRPr="004F0141">
              <w:rPr>
                <w:rFonts w:ascii="Arial Narrow" w:hAnsi="Arial Narrow"/>
                <w:sz w:val="24"/>
                <w:szCs w:val="24"/>
              </w:rPr>
              <w:t>2.</w:t>
            </w:r>
          </w:p>
        </w:tc>
        <w:tc>
          <w:tcPr>
            <w:tcW w:w="1620" w:type="dxa"/>
            <w:vMerge/>
            <w:shd w:val="clear" w:color="auto" w:fill="FFFFFF" w:themeFill="background1"/>
          </w:tcPr>
          <w:p w:rsidR="00B14C43" w:rsidRPr="004F0141" w:rsidRDefault="00B14C43" w:rsidP="00B14C43">
            <w:pPr>
              <w:jc w:val="center"/>
              <w:rPr>
                <w:rFonts w:ascii="Arial Narrow" w:hAnsi="Arial Narrow"/>
                <w:sz w:val="24"/>
                <w:szCs w:val="24"/>
              </w:rPr>
            </w:pPr>
          </w:p>
        </w:tc>
      </w:tr>
      <w:tr w:rsidR="00B14C43" w:rsidRPr="004F0141" w:rsidTr="00B14C43">
        <w:trPr>
          <w:jc w:val="center"/>
        </w:trPr>
        <w:tc>
          <w:tcPr>
            <w:tcW w:w="9352" w:type="dxa"/>
            <w:shd w:val="clear" w:color="auto" w:fill="FFFFFF" w:themeFill="background1"/>
          </w:tcPr>
          <w:p w:rsidR="00B14C43" w:rsidRPr="004F0141" w:rsidRDefault="00B14C43" w:rsidP="00B14C43">
            <w:pPr>
              <w:rPr>
                <w:rFonts w:ascii="Arial Narrow" w:hAnsi="Arial Narrow"/>
                <w:sz w:val="24"/>
                <w:szCs w:val="24"/>
              </w:rPr>
            </w:pPr>
            <w:r w:rsidRPr="004F0141">
              <w:rPr>
                <w:rFonts w:ascii="Arial Narrow" w:hAnsi="Arial Narrow"/>
                <w:sz w:val="24"/>
                <w:szCs w:val="24"/>
              </w:rPr>
              <w:t>3.</w:t>
            </w:r>
          </w:p>
        </w:tc>
        <w:tc>
          <w:tcPr>
            <w:tcW w:w="1620" w:type="dxa"/>
            <w:vMerge/>
            <w:shd w:val="clear" w:color="auto" w:fill="FFFFFF" w:themeFill="background1"/>
          </w:tcPr>
          <w:p w:rsidR="00B14C43" w:rsidRPr="004F0141" w:rsidRDefault="00B14C43" w:rsidP="00B14C43">
            <w:pPr>
              <w:jc w:val="center"/>
              <w:rPr>
                <w:rFonts w:ascii="Arial Narrow" w:hAnsi="Arial Narrow"/>
                <w:sz w:val="24"/>
                <w:szCs w:val="24"/>
              </w:rPr>
            </w:pPr>
          </w:p>
        </w:tc>
      </w:tr>
      <w:tr w:rsidR="00B14C43" w:rsidRPr="004F0141" w:rsidTr="00B14C43">
        <w:trPr>
          <w:jc w:val="center"/>
        </w:trPr>
        <w:tc>
          <w:tcPr>
            <w:tcW w:w="9352" w:type="dxa"/>
            <w:shd w:val="clear" w:color="auto" w:fill="FFFFFF" w:themeFill="background1"/>
          </w:tcPr>
          <w:p w:rsidR="00B14C43" w:rsidRPr="004F0141" w:rsidRDefault="00B14C43" w:rsidP="00B14C43">
            <w:pPr>
              <w:rPr>
                <w:rFonts w:ascii="Arial Narrow" w:hAnsi="Arial Narrow"/>
                <w:sz w:val="24"/>
                <w:szCs w:val="24"/>
              </w:rPr>
            </w:pPr>
            <w:r w:rsidRPr="004F0141">
              <w:rPr>
                <w:rFonts w:ascii="Arial Narrow" w:hAnsi="Arial Narrow"/>
                <w:sz w:val="24"/>
                <w:szCs w:val="24"/>
              </w:rPr>
              <w:t>4.</w:t>
            </w:r>
          </w:p>
        </w:tc>
        <w:tc>
          <w:tcPr>
            <w:tcW w:w="1620" w:type="dxa"/>
            <w:vMerge/>
            <w:shd w:val="clear" w:color="auto" w:fill="FFFFFF" w:themeFill="background1"/>
          </w:tcPr>
          <w:p w:rsidR="00B14C43" w:rsidRPr="004F0141" w:rsidRDefault="00B14C43" w:rsidP="00B14C43">
            <w:pPr>
              <w:jc w:val="center"/>
              <w:rPr>
                <w:rFonts w:ascii="Arial Narrow" w:hAnsi="Arial Narrow"/>
                <w:sz w:val="24"/>
                <w:szCs w:val="24"/>
              </w:rPr>
            </w:pPr>
          </w:p>
        </w:tc>
      </w:tr>
      <w:tr w:rsidR="00B14C43" w:rsidRPr="004F0141" w:rsidTr="00B14C43">
        <w:trPr>
          <w:jc w:val="center"/>
        </w:trPr>
        <w:tc>
          <w:tcPr>
            <w:tcW w:w="9352" w:type="dxa"/>
            <w:shd w:val="clear" w:color="auto" w:fill="FFFFFF" w:themeFill="background1"/>
          </w:tcPr>
          <w:p w:rsidR="00B14C43" w:rsidRPr="004F0141" w:rsidRDefault="00B14C43" w:rsidP="00B14C43">
            <w:pPr>
              <w:rPr>
                <w:rFonts w:ascii="Arial Narrow" w:hAnsi="Arial Narrow"/>
                <w:sz w:val="24"/>
                <w:szCs w:val="24"/>
              </w:rPr>
            </w:pPr>
            <w:r w:rsidRPr="004F0141">
              <w:rPr>
                <w:rFonts w:ascii="Arial Narrow" w:hAnsi="Arial Narrow"/>
                <w:sz w:val="24"/>
                <w:szCs w:val="24"/>
              </w:rPr>
              <w:t>5.</w:t>
            </w:r>
          </w:p>
        </w:tc>
        <w:tc>
          <w:tcPr>
            <w:tcW w:w="1620" w:type="dxa"/>
            <w:vMerge/>
            <w:shd w:val="clear" w:color="auto" w:fill="FFFFFF" w:themeFill="background1"/>
          </w:tcPr>
          <w:p w:rsidR="00B14C43" w:rsidRPr="004F0141" w:rsidRDefault="00B14C43" w:rsidP="00B14C43">
            <w:pPr>
              <w:jc w:val="center"/>
              <w:rPr>
                <w:rFonts w:ascii="Arial Narrow" w:hAnsi="Arial Narrow"/>
                <w:sz w:val="24"/>
                <w:szCs w:val="24"/>
              </w:rPr>
            </w:pPr>
          </w:p>
        </w:tc>
      </w:tr>
      <w:tr w:rsidR="00B14C43" w:rsidRPr="004F0141" w:rsidTr="00B14C43">
        <w:trPr>
          <w:jc w:val="center"/>
        </w:trPr>
        <w:tc>
          <w:tcPr>
            <w:tcW w:w="9352" w:type="dxa"/>
            <w:tcBorders>
              <w:bottom w:val="single" w:sz="18" w:space="0" w:color="000000"/>
            </w:tcBorders>
            <w:shd w:val="clear" w:color="auto" w:fill="FFFFFF" w:themeFill="background1"/>
          </w:tcPr>
          <w:p w:rsidR="00B14C43" w:rsidRPr="004F0141" w:rsidRDefault="00B14C43" w:rsidP="00B14C43">
            <w:pPr>
              <w:rPr>
                <w:rFonts w:ascii="Arial Narrow" w:hAnsi="Arial Narrow"/>
                <w:sz w:val="24"/>
                <w:szCs w:val="24"/>
              </w:rPr>
            </w:pPr>
            <w:r w:rsidRPr="004F0141">
              <w:rPr>
                <w:rFonts w:ascii="Arial Narrow" w:hAnsi="Arial Narrow"/>
                <w:sz w:val="24"/>
                <w:szCs w:val="24"/>
              </w:rPr>
              <w:t>6.</w:t>
            </w:r>
          </w:p>
        </w:tc>
        <w:tc>
          <w:tcPr>
            <w:tcW w:w="1620" w:type="dxa"/>
            <w:vMerge/>
            <w:tcBorders>
              <w:bottom w:val="single" w:sz="18" w:space="0" w:color="000000"/>
            </w:tcBorders>
            <w:shd w:val="clear" w:color="auto" w:fill="FFFFFF" w:themeFill="background1"/>
          </w:tcPr>
          <w:p w:rsidR="00B14C43" w:rsidRPr="004F0141" w:rsidRDefault="00B14C43" w:rsidP="00B14C43">
            <w:pPr>
              <w:jc w:val="center"/>
              <w:rPr>
                <w:rFonts w:ascii="Arial Narrow" w:hAnsi="Arial Narrow"/>
                <w:sz w:val="24"/>
                <w:szCs w:val="24"/>
              </w:rPr>
            </w:pPr>
          </w:p>
        </w:tc>
      </w:tr>
    </w:tbl>
    <w:p w:rsidR="00A07AA8" w:rsidRDefault="00A07AA8">
      <w:pPr>
        <w:rPr>
          <w:rFonts w:ascii="Arial Narrow" w:hAnsi="Arial Narrow"/>
        </w:rPr>
      </w:pPr>
    </w:p>
    <w:p w:rsidR="00A07AA8" w:rsidRPr="004F0141" w:rsidRDefault="00A07AA8">
      <w:pPr>
        <w:rPr>
          <w:rFonts w:ascii="Arial Narrow" w:hAnsi="Arial Narrow"/>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
        <w:gridCol w:w="972"/>
        <w:gridCol w:w="391"/>
        <w:gridCol w:w="594"/>
        <w:gridCol w:w="986"/>
        <w:gridCol w:w="985"/>
        <w:gridCol w:w="985"/>
        <w:gridCol w:w="985"/>
        <w:gridCol w:w="986"/>
        <w:gridCol w:w="604"/>
        <w:gridCol w:w="381"/>
        <w:gridCol w:w="985"/>
        <w:gridCol w:w="986"/>
      </w:tblGrid>
      <w:tr w:rsidR="009A69A8" w:rsidRPr="004F0141" w:rsidTr="009A69A8">
        <w:trPr>
          <w:trHeight w:val="422"/>
          <w:jc w:val="center"/>
        </w:trPr>
        <w:tc>
          <w:tcPr>
            <w:tcW w:w="10956" w:type="dxa"/>
            <w:gridSpan w:val="13"/>
            <w:tcBorders>
              <w:bottom w:val="single" w:sz="4" w:space="0" w:color="auto"/>
            </w:tcBorders>
            <w:shd w:val="clear" w:color="auto" w:fill="E0E0E0"/>
          </w:tcPr>
          <w:p w:rsidR="009A69A8" w:rsidRPr="004F0141" w:rsidRDefault="00A26F47" w:rsidP="009A69A8">
            <w:pPr>
              <w:shd w:val="clear" w:color="auto" w:fill="E6E6E6"/>
              <w:spacing w:after="0" w:line="240" w:lineRule="auto"/>
              <w:ind w:left="-90" w:right="-90"/>
              <w:jc w:val="center"/>
              <w:rPr>
                <w:rFonts w:ascii="Arial Narrow" w:eastAsia="Times" w:hAnsi="Arial Narrow" w:cs="Arial"/>
                <w:b/>
                <w:sz w:val="24"/>
                <w:szCs w:val="24"/>
              </w:rPr>
            </w:pPr>
            <w:r w:rsidRPr="004F0141">
              <w:rPr>
                <w:rFonts w:ascii="Arial Narrow" w:eastAsia="Times" w:hAnsi="Arial Narrow" w:cs="Arial"/>
                <w:b/>
                <w:sz w:val="24"/>
                <w:szCs w:val="24"/>
              </w:rPr>
              <w:t>Step 9</w:t>
            </w:r>
            <w:r w:rsidR="009A69A8" w:rsidRPr="004F0141">
              <w:rPr>
                <w:rFonts w:ascii="Arial Narrow" w:eastAsia="Times" w:hAnsi="Arial Narrow" w:cs="Arial"/>
                <w:b/>
                <w:sz w:val="24"/>
                <w:szCs w:val="24"/>
              </w:rPr>
              <w:t>a: How will you know if it works?</w:t>
            </w:r>
          </w:p>
        </w:tc>
      </w:tr>
      <w:tr w:rsidR="009A69A8" w:rsidRPr="004F0141" w:rsidTr="009A69A8">
        <w:trPr>
          <w:trHeight w:val="638"/>
          <w:jc w:val="center"/>
        </w:trPr>
        <w:tc>
          <w:tcPr>
            <w:tcW w:w="10956" w:type="dxa"/>
            <w:gridSpan w:val="13"/>
            <w:shd w:val="clear" w:color="auto" w:fill="E0E0E0"/>
            <w:vAlign w:val="center"/>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b/>
                <w:sz w:val="24"/>
                <w:szCs w:val="24"/>
              </w:rPr>
              <w:t>Progress Monitoring</w:t>
            </w:r>
            <w:r w:rsidRPr="004F0141">
              <w:rPr>
                <w:rFonts w:ascii="Arial Narrow" w:eastAsia="Times" w:hAnsi="Arial Narrow" w:cs="Arial"/>
                <w:sz w:val="24"/>
                <w:szCs w:val="24"/>
              </w:rPr>
              <w:t>: Impact of intervention plan on student behavior</w:t>
            </w:r>
          </w:p>
        </w:tc>
      </w:tr>
      <w:tr w:rsidR="009A69A8" w:rsidRPr="004F0141" w:rsidTr="009A69A8">
        <w:trPr>
          <w:trHeight w:val="638"/>
          <w:jc w:val="center"/>
        </w:trPr>
        <w:tc>
          <w:tcPr>
            <w:tcW w:w="10956" w:type="dxa"/>
            <w:gridSpan w:val="13"/>
            <w:shd w:val="clear" w:color="auto" w:fill="FFFFFF" w:themeFill="background1"/>
            <w:vAlign w:val="center"/>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What will be our criteria for success? ________________________________________________________________</w:t>
            </w:r>
          </w:p>
          <w:p w:rsidR="009A69A8" w:rsidRPr="004F0141" w:rsidRDefault="009A69A8" w:rsidP="009A69A8">
            <w:pPr>
              <w:rPr>
                <w:rFonts w:ascii="Arial Narrow" w:hAnsi="Arial Narrow" w:cs="Arial"/>
                <w:i/>
                <w:sz w:val="20"/>
              </w:rPr>
            </w:pPr>
            <w:r w:rsidRPr="004F0141">
              <w:rPr>
                <w:rFonts w:ascii="Arial Narrow" w:hAnsi="Arial Narrow" w:cs="Arial"/>
                <w:i/>
                <w:sz w:val="20"/>
              </w:rPr>
              <w:t xml:space="preserve">(e.g. After four weeks, youth has no new office discipline referrals and a 50% reduction in the identified problem behavior) </w:t>
            </w:r>
          </w:p>
          <w:p w:rsidR="009A69A8" w:rsidRPr="004F0141" w:rsidRDefault="009A69A8" w:rsidP="009A69A8">
            <w:pPr>
              <w:spacing w:after="0" w:line="240" w:lineRule="auto"/>
              <w:rPr>
                <w:rFonts w:ascii="Arial Narrow" w:eastAsia="Times" w:hAnsi="Arial Narrow" w:cs="Arial"/>
                <w:sz w:val="24"/>
                <w:szCs w:val="24"/>
              </w:rPr>
            </w:pPr>
          </w:p>
          <w:p w:rsidR="009A69A8" w:rsidRPr="004F0141" w:rsidRDefault="009A69A8" w:rsidP="009A69A8">
            <w:pPr>
              <w:spacing w:after="0" w:line="240" w:lineRule="auto"/>
              <w:rPr>
                <w:rFonts w:ascii="Arial Narrow" w:eastAsia="Times" w:hAnsi="Arial Narrow" w:cs="Arial"/>
                <w:i/>
                <w:sz w:val="24"/>
                <w:szCs w:val="24"/>
              </w:rPr>
            </w:pPr>
            <w:r w:rsidRPr="004F0141">
              <w:rPr>
                <w:rFonts w:ascii="Arial Narrow" w:eastAsia="Times" w:hAnsi="Arial Narrow" w:cs="Arial"/>
                <w:sz w:val="24"/>
                <w:szCs w:val="24"/>
              </w:rPr>
              <w:t xml:space="preserve">How often will we review the Behavior Rating Scale ratings? </w:t>
            </w:r>
            <w:r w:rsidRPr="004F0141">
              <w:rPr>
                <w:rFonts w:ascii="Arial Narrow" w:eastAsia="Times" w:hAnsi="Arial Narrow" w:cs="Arial"/>
                <w:i/>
                <w:sz w:val="24"/>
                <w:szCs w:val="24"/>
              </w:rPr>
              <w:t>1x a week     in 2 weeks    in 3 weeks</w:t>
            </w:r>
          </w:p>
          <w:p w:rsidR="009A69A8" w:rsidRPr="004F0141" w:rsidRDefault="009A69A8" w:rsidP="009A69A8">
            <w:pPr>
              <w:spacing w:after="0" w:line="240" w:lineRule="auto"/>
              <w:rPr>
                <w:rFonts w:ascii="Arial Narrow" w:eastAsia="Times" w:hAnsi="Arial Narrow" w:cs="Arial"/>
                <w:i/>
                <w:sz w:val="24"/>
                <w:szCs w:val="24"/>
              </w:rPr>
            </w:pPr>
            <w:r w:rsidRPr="004F0141">
              <w:rPr>
                <w:rFonts w:ascii="Arial Narrow" w:eastAsia="Times" w:hAnsi="Arial Narrow" w:cs="Arial"/>
                <w:i/>
                <w:sz w:val="24"/>
                <w:szCs w:val="24"/>
              </w:rPr>
              <w:t>Use scale below or attach separate behavior rating scale</w:t>
            </w:r>
          </w:p>
          <w:p w:rsidR="009A69A8" w:rsidRPr="004F0141" w:rsidRDefault="009A69A8" w:rsidP="009A69A8">
            <w:pPr>
              <w:spacing w:after="0" w:line="240" w:lineRule="auto"/>
              <w:rPr>
                <w:rFonts w:ascii="Arial Narrow" w:eastAsia="Times" w:hAnsi="Arial Narrow" w:cs="Arial"/>
                <w:b/>
                <w:sz w:val="24"/>
                <w:szCs w:val="24"/>
              </w:rPr>
            </w:pPr>
          </w:p>
        </w:tc>
      </w:tr>
      <w:tr w:rsidR="009A69A8" w:rsidRPr="004F0141" w:rsidTr="009A69A8">
        <w:trPr>
          <w:trHeight w:val="265"/>
          <w:jc w:val="center"/>
        </w:trPr>
        <w:tc>
          <w:tcPr>
            <w:tcW w:w="1116" w:type="dxa"/>
          </w:tcPr>
          <w:p w:rsidR="009A69A8" w:rsidRPr="004F0141" w:rsidRDefault="009A69A8" w:rsidP="009A69A8">
            <w:pPr>
              <w:spacing w:after="0" w:line="240" w:lineRule="auto"/>
              <w:rPr>
                <w:rFonts w:ascii="Arial Narrow" w:eastAsia="Times" w:hAnsi="Arial Narrow" w:cs="Arial"/>
                <w:sz w:val="16"/>
                <w:szCs w:val="16"/>
              </w:rPr>
            </w:pPr>
            <w:r w:rsidRPr="004F0141">
              <w:rPr>
                <w:rFonts w:ascii="Arial Narrow" w:eastAsia="Times" w:hAnsi="Arial Narrow" w:cs="Arial"/>
                <w:sz w:val="16"/>
                <w:szCs w:val="16"/>
              </w:rPr>
              <w:t>Behavior</w:t>
            </w:r>
          </w:p>
        </w:tc>
        <w:tc>
          <w:tcPr>
            <w:tcW w:w="972" w:type="dxa"/>
          </w:tcPr>
          <w:p w:rsidR="009A69A8" w:rsidRPr="004F0141" w:rsidRDefault="009A69A8" w:rsidP="009A69A8">
            <w:pPr>
              <w:spacing w:after="0" w:line="240" w:lineRule="auto"/>
              <w:rPr>
                <w:rFonts w:ascii="Arial Narrow" w:eastAsia="Times" w:hAnsi="Arial Narrow" w:cs="Arial"/>
                <w:sz w:val="16"/>
                <w:szCs w:val="16"/>
              </w:rPr>
            </w:pPr>
            <w:r w:rsidRPr="004F0141">
              <w:rPr>
                <w:rFonts w:ascii="Arial Narrow" w:eastAsia="Times" w:hAnsi="Arial Narrow" w:cs="Arial"/>
                <w:sz w:val="16"/>
                <w:szCs w:val="16"/>
              </w:rPr>
              <w:t>Date</w:t>
            </w:r>
          </w:p>
        </w:tc>
        <w:tc>
          <w:tcPr>
            <w:tcW w:w="985" w:type="dxa"/>
            <w:gridSpan w:val="2"/>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6"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6"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5" w:type="dxa"/>
            <w:gridSpan w:val="2"/>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c>
          <w:tcPr>
            <w:tcW w:w="986"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Date</w:t>
            </w:r>
          </w:p>
        </w:tc>
      </w:tr>
      <w:tr w:rsidR="009A69A8" w:rsidRPr="004F0141" w:rsidTr="009A69A8">
        <w:trPr>
          <w:trHeight w:val="265"/>
          <w:jc w:val="center"/>
        </w:trPr>
        <w:tc>
          <w:tcPr>
            <w:tcW w:w="1116" w:type="dxa"/>
          </w:tcPr>
          <w:p w:rsidR="009A69A8" w:rsidRPr="004F0141" w:rsidRDefault="009A69A8" w:rsidP="009A69A8">
            <w:pPr>
              <w:spacing w:after="0" w:line="240" w:lineRule="auto"/>
              <w:rPr>
                <w:rFonts w:ascii="Arial Narrow" w:eastAsia="Times" w:hAnsi="Arial Narrow" w:cs="Arial"/>
                <w:sz w:val="16"/>
                <w:szCs w:val="16"/>
              </w:rPr>
            </w:pPr>
            <w:r w:rsidRPr="004F0141">
              <w:rPr>
                <w:rFonts w:ascii="Arial Narrow" w:eastAsia="Times" w:hAnsi="Arial Narrow" w:cs="Arial"/>
                <w:sz w:val="16"/>
                <w:szCs w:val="16"/>
              </w:rPr>
              <w:t>Problem</w:t>
            </w:r>
          </w:p>
        </w:tc>
        <w:tc>
          <w:tcPr>
            <w:tcW w:w="972" w:type="dxa"/>
          </w:tcPr>
          <w:p w:rsidR="009A69A8" w:rsidRPr="004F0141" w:rsidRDefault="009A69A8" w:rsidP="009A69A8">
            <w:pPr>
              <w:spacing w:after="0" w:line="240" w:lineRule="auto"/>
              <w:rPr>
                <w:rFonts w:ascii="Arial Narrow" w:eastAsia="Times" w:hAnsi="Arial Narrow" w:cs="Arial"/>
                <w:sz w:val="16"/>
                <w:szCs w:val="16"/>
              </w:rPr>
            </w:pPr>
            <w:r w:rsidRPr="004F0141">
              <w:rPr>
                <w:rFonts w:ascii="Arial Narrow" w:eastAsia="Times" w:hAnsi="Arial Narrow" w:cs="Arial"/>
                <w:sz w:val="16"/>
                <w:szCs w:val="16"/>
              </w:rPr>
              <w:t>5  4  3  2  1</w:t>
            </w:r>
          </w:p>
        </w:tc>
        <w:tc>
          <w:tcPr>
            <w:tcW w:w="985" w:type="dxa"/>
            <w:gridSpan w:val="2"/>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6"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6"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5" w:type="dxa"/>
            <w:gridSpan w:val="2"/>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6"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r>
      <w:tr w:rsidR="009A69A8" w:rsidRPr="004F0141" w:rsidTr="009A69A8">
        <w:trPr>
          <w:trHeight w:val="265"/>
          <w:jc w:val="center"/>
        </w:trPr>
        <w:tc>
          <w:tcPr>
            <w:tcW w:w="1116" w:type="dxa"/>
          </w:tcPr>
          <w:p w:rsidR="009A69A8" w:rsidRPr="004F0141" w:rsidRDefault="009A69A8" w:rsidP="009A69A8">
            <w:pPr>
              <w:spacing w:after="0" w:line="240" w:lineRule="auto"/>
              <w:rPr>
                <w:rFonts w:ascii="Arial Narrow" w:eastAsia="Times" w:hAnsi="Arial Narrow" w:cs="Arial"/>
                <w:sz w:val="16"/>
                <w:szCs w:val="16"/>
              </w:rPr>
            </w:pPr>
            <w:r w:rsidRPr="004F0141">
              <w:rPr>
                <w:rFonts w:ascii="Arial Narrow" w:eastAsia="Times" w:hAnsi="Arial Narrow" w:cs="Arial"/>
                <w:sz w:val="16"/>
                <w:szCs w:val="16"/>
              </w:rPr>
              <w:t>Replacement</w:t>
            </w:r>
          </w:p>
        </w:tc>
        <w:tc>
          <w:tcPr>
            <w:tcW w:w="972" w:type="dxa"/>
          </w:tcPr>
          <w:p w:rsidR="009A69A8" w:rsidRPr="004F0141" w:rsidRDefault="009A69A8" w:rsidP="009A69A8">
            <w:pPr>
              <w:spacing w:after="0" w:line="240" w:lineRule="auto"/>
              <w:rPr>
                <w:rFonts w:ascii="Arial Narrow" w:eastAsia="Times" w:hAnsi="Arial Narrow" w:cs="Arial"/>
                <w:sz w:val="16"/>
                <w:szCs w:val="16"/>
              </w:rPr>
            </w:pPr>
            <w:r w:rsidRPr="004F0141">
              <w:rPr>
                <w:rFonts w:ascii="Arial Narrow" w:eastAsia="Times" w:hAnsi="Arial Narrow" w:cs="Arial"/>
                <w:sz w:val="16"/>
                <w:szCs w:val="16"/>
              </w:rPr>
              <w:t>5  4  3  2  1</w:t>
            </w:r>
          </w:p>
        </w:tc>
        <w:tc>
          <w:tcPr>
            <w:tcW w:w="985" w:type="dxa"/>
            <w:gridSpan w:val="2"/>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6"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6"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5" w:type="dxa"/>
            <w:gridSpan w:val="2"/>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5"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c>
          <w:tcPr>
            <w:tcW w:w="986" w:type="dxa"/>
          </w:tcPr>
          <w:p w:rsidR="009A69A8" w:rsidRPr="004F0141" w:rsidRDefault="009A69A8" w:rsidP="009A69A8">
            <w:pPr>
              <w:spacing w:after="0" w:line="240" w:lineRule="auto"/>
              <w:rPr>
                <w:rFonts w:ascii="Arial Narrow" w:eastAsia="Times" w:hAnsi="Arial Narrow" w:cs="Times New Roman"/>
                <w:sz w:val="24"/>
                <w:szCs w:val="20"/>
              </w:rPr>
            </w:pPr>
            <w:r w:rsidRPr="004F0141">
              <w:rPr>
                <w:rFonts w:ascii="Arial Narrow" w:eastAsia="Times" w:hAnsi="Arial Narrow" w:cs="Arial"/>
                <w:sz w:val="16"/>
                <w:szCs w:val="16"/>
              </w:rPr>
              <w:t>5  4  3  2  1</w:t>
            </w:r>
          </w:p>
        </w:tc>
      </w:tr>
      <w:tr w:rsidR="009A69A8" w:rsidRPr="004F0141" w:rsidTr="009A69A8">
        <w:trPr>
          <w:trHeight w:val="265"/>
          <w:jc w:val="center"/>
        </w:trPr>
        <w:tc>
          <w:tcPr>
            <w:tcW w:w="10956" w:type="dxa"/>
            <w:gridSpan w:val="13"/>
          </w:tcPr>
          <w:p w:rsidR="009A69A8" w:rsidRPr="004F0141" w:rsidRDefault="009A69A8" w:rsidP="009A69A8">
            <w:pPr>
              <w:spacing w:after="0" w:line="240" w:lineRule="auto"/>
              <w:rPr>
                <w:rFonts w:ascii="Arial Narrow" w:eastAsia="Times" w:hAnsi="Arial Narrow" w:cs="Arial"/>
                <w:i/>
                <w:sz w:val="16"/>
                <w:szCs w:val="16"/>
              </w:rPr>
            </w:pPr>
            <w:r w:rsidRPr="004F0141">
              <w:rPr>
                <w:rFonts w:ascii="Arial Narrow" w:eastAsia="Times" w:hAnsi="Arial Narrow" w:cs="Arial"/>
                <w:i/>
                <w:sz w:val="16"/>
                <w:szCs w:val="16"/>
              </w:rPr>
              <w:t>Rate your perception of the behavior’s occurrence each day:  5 = Fantastic day; 4 = Good day; 3 = So-so day; 2 = Bad day; 1 = Terrible day.</w:t>
            </w:r>
          </w:p>
          <w:p w:rsidR="009A69A8" w:rsidRPr="004F0141" w:rsidRDefault="009A69A8" w:rsidP="009A69A8">
            <w:pPr>
              <w:spacing w:after="0" w:line="240" w:lineRule="auto"/>
              <w:rPr>
                <w:rFonts w:ascii="Arial Narrow" w:eastAsia="Times" w:hAnsi="Arial Narrow" w:cs="Arial"/>
                <w:sz w:val="16"/>
                <w:szCs w:val="16"/>
              </w:rPr>
            </w:pPr>
          </w:p>
          <w:p w:rsidR="009A69A8" w:rsidRPr="004F0141" w:rsidRDefault="009A69A8" w:rsidP="009A69A8">
            <w:pPr>
              <w:spacing w:after="0" w:line="240" w:lineRule="auto"/>
              <w:rPr>
                <w:rFonts w:ascii="Arial Narrow" w:eastAsia="Times" w:hAnsi="Arial Narrow" w:cs="Arial"/>
                <w:sz w:val="16"/>
                <w:szCs w:val="16"/>
              </w:rPr>
            </w:pPr>
          </w:p>
        </w:tc>
      </w:tr>
      <w:tr w:rsidR="009A69A8" w:rsidRPr="004F0141" w:rsidTr="009A69A8">
        <w:trPr>
          <w:trHeight w:val="791"/>
          <w:jc w:val="center"/>
        </w:trPr>
        <w:tc>
          <w:tcPr>
            <w:tcW w:w="10956" w:type="dxa"/>
            <w:gridSpan w:val="13"/>
            <w:shd w:val="pct12" w:color="auto" w:fill="auto"/>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b/>
                <w:sz w:val="24"/>
                <w:szCs w:val="24"/>
              </w:rPr>
              <w:t>Teacher outcomes</w:t>
            </w:r>
            <w:r w:rsidRPr="004F0141">
              <w:rPr>
                <w:rFonts w:ascii="Arial Narrow" w:eastAsia="Times" w:hAnsi="Arial Narrow" w:cs="Arial"/>
                <w:sz w:val="24"/>
                <w:szCs w:val="24"/>
              </w:rPr>
              <w:t xml:space="preserve">:  How will we know if the teacher is implementing the plan as intended?  </w:t>
            </w:r>
          </w:p>
        </w:tc>
      </w:tr>
      <w:tr w:rsidR="009A69A8" w:rsidRPr="004F0141" w:rsidTr="009A69A8">
        <w:trPr>
          <w:trHeight w:val="791"/>
          <w:jc w:val="center"/>
        </w:trPr>
        <w:tc>
          <w:tcPr>
            <w:tcW w:w="10956" w:type="dxa"/>
            <w:gridSpan w:val="13"/>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 xml:space="preserve">Fidelity measure method:  </w:t>
            </w:r>
            <w:r w:rsidRPr="004F0141">
              <w:rPr>
                <w:rFonts w:ascii="Arial Narrow" w:eastAsia="Times" w:hAnsi="Arial Narrow" w:cs="Arial"/>
                <w:sz w:val="24"/>
                <w:szCs w:val="24"/>
              </w:rPr>
              <w:fldChar w:fldCharType="begin">
                <w:ffData>
                  <w:name w:val="Check18"/>
                  <w:enabled/>
                  <w:calcOnExit w:val="0"/>
                  <w:checkBox>
                    <w:sizeAuto/>
                    <w:default w:val="0"/>
                  </w:checkBox>
                </w:ffData>
              </w:fldChar>
            </w:r>
            <w:bookmarkStart w:id="13" w:name="Check18"/>
            <w:r w:rsidRPr="004F0141">
              <w:rPr>
                <w:rFonts w:ascii="Arial Narrow" w:eastAsia="Times" w:hAnsi="Arial Narrow" w:cs="Arial"/>
                <w:sz w:val="24"/>
                <w:szCs w:val="24"/>
              </w:rPr>
              <w:instrText xml:space="preserve"> FORMCHECKBOX </w:instrText>
            </w:r>
            <w:r w:rsidR="000D3F7E">
              <w:rPr>
                <w:rFonts w:ascii="Arial Narrow" w:eastAsia="Times" w:hAnsi="Arial Narrow" w:cs="Arial"/>
                <w:sz w:val="24"/>
                <w:szCs w:val="24"/>
              </w:rPr>
            </w:r>
            <w:r w:rsidR="000D3F7E">
              <w:rPr>
                <w:rFonts w:ascii="Arial Narrow" w:eastAsia="Times" w:hAnsi="Arial Narrow" w:cs="Arial"/>
                <w:sz w:val="24"/>
                <w:szCs w:val="24"/>
              </w:rPr>
              <w:fldChar w:fldCharType="separate"/>
            </w:r>
            <w:r w:rsidRPr="004F0141">
              <w:rPr>
                <w:rFonts w:ascii="Arial Narrow" w:eastAsia="Times" w:hAnsi="Arial Narrow" w:cs="Arial"/>
                <w:sz w:val="24"/>
                <w:szCs w:val="24"/>
              </w:rPr>
              <w:fldChar w:fldCharType="end"/>
            </w:r>
            <w:bookmarkEnd w:id="13"/>
            <w:r w:rsidRPr="004F0141">
              <w:rPr>
                <w:rFonts w:ascii="Arial Narrow" w:eastAsia="Times" w:hAnsi="Arial Narrow" w:cs="Arial"/>
                <w:sz w:val="24"/>
                <w:szCs w:val="24"/>
              </w:rPr>
              <w:t xml:space="preserve"> Observation </w:t>
            </w:r>
            <w:r w:rsidRPr="004F0141">
              <w:rPr>
                <w:rFonts w:ascii="Arial Narrow" w:eastAsia="Times" w:hAnsi="Arial Narrow" w:cs="Arial"/>
                <w:sz w:val="24"/>
                <w:szCs w:val="24"/>
              </w:rPr>
              <w:fldChar w:fldCharType="begin">
                <w:ffData>
                  <w:name w:val="Check19"/>
                  <w:enabled/>
                  <w:calcOnExit w:val="0"/>
                  <w:checkBox>
                    <w:sizeAuto/>
                    <w:default w:val="0"/>
                  </w:checkBox>
                </w:ffData>
              </w:fldChar>
            </w:r>
            <w:bookmarkStart w:id="14" w:name="Check19"/>
            <w:r w:rsidRPr="004F0141">
              <w:rPr>
                <w:rFonts w:ascii="Arial Narrow" w:eastAsia="Times" w:hAnsi="Arial Narrow" w:cs="Arial"/>
                <w:sz w:val="24"/>
                <w:szCs w:val="24"/>
              </w:rPr>
              <w:instrText xml:space="preserve"> FORMCHECKBOX </w:instrText>
            </w:r>
            <w:r w:rsidR="000D3F7E">
              <w:rPr>
                <w:rFonts w:ascii="Arial Narrow" w:eastAsia="Times" w:hAnsi="Arial Narrow" w:cs="Arial"/>
                <w:sz w:val="24"/>
                <w:szCs w:val="24"/>
              </w:rPr>
            </w:r>
            <w:r w:rsidR="000D3F7E">
              <w:rPr>
                <w:rFonts w:ascii="Arial Narrow" w:eastAsia="Times" w:hAnsi="Arial Narrow" w:cs="Arial"/>
                <w:sz w:val="24"/>
                <w:szCs w:val="24"/>
              </w:rPr>
              <w:fldChar w:fldCharType="separate"/>
            </w:r>
            <w:r w:rsidRPr="004F0141">
              <w:rPr>
                <w:rFonts w:ascii="Arial Narrow" w:eastAsia="Times" w:hAnsi="Arial Narrow" w:cs="Arial"/>
                <w:sz w:val="24"/>
                <w:szCs w:val="24"/>
              </w:rPr>
              <w:fldChar w:fldCharType="end"/>
            </w:r>
            <w:bookmarkEnd w:id="14"/>
            <w:r w:rsidRPr="004F0141">
              <w:rPr>
                <w:rFonts w:ascii="Arial Narrow" w:eastAsia="Times" w:hAnsi="Arial Narrow" w:cs="Arial"/>
                <w:sz w:val="24"/>
                <w:szCs w:val="24"/>
              </w:rPr>
              <w:t xml:space="preserve">  Self-Assessment   </w:t>
            </w:r>
            <w:r w:rsidRPr="004F0141">
              <w:rPr>
                <w:rFonts w:ascii="Arial Narrow" w:eastAsia="Times" w:hAnsi="Arial Narrow" w:cs="Arial"/>
                <w:sz w:val="24"/>
                <w:szCs w:val="24"/>
              </w:rPr>
              <w:fldChar w:fldCharType="begin">
                <w:ffData>
                  <w:name w:val="Check20"/>
                  <w:enabled/>
                  <w:calcOnExit w:val="0"/>
                  <w:checkBox>
                    <w:sizeAuto/>
                    <w:default w:val="0"/>
                  </w:checkBox>
                </w:ffData>
              </w:fldChar>
            </w:r>
            <w:bookmarkStart w:id="15" w:name="Check20"/>
            <w:r w:rsidRPr="004F0141">
              <w:rPr>
                <w:rFonts w:ascii="Arial Narrow" w:eastAsia="Times" w:hAnsi="Arial Narrow" w:cs="Arial"/>
                <w:sz w:val="24"/>
                <w:szCs w:val="24"/>
              </w:rPr>
              <w:instrText xml:space="preserve"> FORMCHECKBOX </w:instrText>
            </w:r>
            <w:r w:rsidR="000D3F7E">
              <w:rPr>
                <w:rFonts w:ascii="Arial Narrow" w:eastAsia="Times" w:hAnsi="Arial Narrow" w:cs="Arial"/>
                <w:sz w:val="24"/>
                <w:szCs w:val="24"/>
              </w:rPr>
            </w:r>
            <w:r w:rsidR="000D3F7E">
              <w:rPr>
                <w:rFonts w:ascii="Arial Narrow" w:eastAsia="Times" w:hAnsi="Arial Narrow" w:cs="Arial"/>
                <w:sz w:val="24"/>
                <w:szCs w:val="24"/>
              </w:rPr>
              <w:fldChar w:fldCharType="separate"/>
            </w:r>
            <w:r w:rsidRPr="004F0141">
              <w:rPr>
                <w:rFonts w:ascii="Arial Narrow" w:eastAsia="Times" w:hAnsi="Arial Narrow" w:cs="Arial"/>
                <w:sz w:val="24"/>
                <w:szCs w:val="24"/>
              </w:rPr>
              <w:fldChar w:fldCharType="end"/>
            </w:r>
            <w:bookmarkEnd w:id="15"/>
            <w:r w:rsidRPr="004F0141">
              <w:rPr>
                <w:rFonts w:ascii="Arial Narrow" w:eastAsia="Times" w:hAnsi="Arial Narrow" w:cs="Arial"/>
                <w:sz w:val="24"/>
                <w:szCs w:val="24"/>
              </w:rPr>
              <w:t xml:space="preserve"> Combination</w:t>
            </w: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br/>
              <w:t>Measurement schedule:</w:t>
            </w:r>
            <w:r w:rsidRPr="004F0141">
              <w:rPr>
                <w:rFonts w:ascii="Arial Narrow" w:eastAsia="Times" w:hAnsi="Arial Narrow" w:cs="Arial"/>
                <w:sz w:val="24"/>
                <w:szCs w:val="24"/>
              </w:rPr>
              <w:br/>
            </w: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Review Date:</w:t>
            </w:r>
            <w:r w:rsidRPr="004F0141">
              <w:rPr>
                <w:rFonts w:ascii="Arial Narrow" w:eastAsia="Times" w:hAnsi="Arial Narrow" w:cs="Arial"/>
                <w:sz w:val="24"/>
                <w:szCs w:val="24"/>
              </w:rPr>
              <w:br/>
            </w: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Acceptable Fidelity Score:</w:t>
            </w: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(attach fidelity measure that will be used)</w:t>
            </w:r>
          </w:p>
          <w:p w:rsidR="009A69A8" w:rsidRPr="004F0141" w:rsidRDefault="009A69A8" w:rsidP="009A69A8">
            <w:pPr>
              <w:spacing w:after="0" w:line="240" w:lineRule="auto"/>
              <w:rPr>
                <w:rFonts w:ascii="Arial Narrow" w:eastAsia="Times" w:hAnsi="Arial Narrow" w:cs="Arial"/>
                <w:sz w:val="24"/>
                <w:szCs w:val="24"/>
              </w:rPr>
            </w:pPr>
          </w:p>
        </w:tc>
      </w:tr>
      <w:tr w:rsidR="009A69A8" w:rsidRPr="004F0141" w:rsidTr="009A69A8">
        <w:trPr>
          <w:trHeight w:val="791"/>
          <w:jc w:val="center"/>
        </w:trPr>
        <w:tc>
          <w:tcPr>
            <w:tcW w:w="10956" w:type="dxa"/>
            <w:gridSpan w:val="13"/>
            <w:shd w:val="pct12" w:color="auto" w:fill="auto"/>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b/>
                <w:sz w:val="24"/>
                <w:szCs w:val="24"/>
              </w:rPr>
              <w:t>Teacher support</w:t>
            </w:r>
            <w:r w:rsidR="004F0141">
              <w:rPr>
                <w:rFonts w:ascii="Arial Narrow" w:eastAsia="Times" w:hAnsi="Arial Narrow" w:cs="Arial"/>
                <w:sz w:val="24"/>
                <w:szCs w:val="24"/>
              </w:rPr>
              <w:t>:  H</w:t>
            </w:r>
            <w:r w:rsidRPr="004F0141">
              <w:rPr>
                <w:rFonts w:ascii="Arial Narrow" w:eastAsia="Times" w:hAnsi="Arial Narrow" w:cs="Arial"/>
                <w:sz w:val="24"/>
                <w:szCs w:val="24"/>
              </w:rPr>
              <w:t xml:space="preserve">ow will the teacher be coached to do the plan?  </w:t>
            </w:r>
          </w:p>
        </w:tc>
      </w:tr>
      <w:tr w:rsidR="009A69A8" w:rsidRPr="004F0141" w:rsidTr="009A69A8">
        <w:trPr>
          <w:trHeight w:val="791"/>
          <w:jc w:val="center"/>
        </w:trPr>
        <w:tc>
          <w:tcPr>
            <w:tcW w:w="10956" w:type="dxa"/>
            <w:gridSpan w:val="13"/>
          </w:tcPr>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t>Teacher training:  Date and time____________</w:t>
            </w: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br/>
              <w:t>Trained by: ____________________________</w:t>
            </w: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br/>
              <w:t xml:space="preserve">Material preparation will be done by (Person)_______________________________ by </w:t>
            </w:r>
            <w:r w:rsidRPr="004F0141">
              <w:rPr>
                <w:rFonts w:ascii="Arial Narrow" w:eastAsia="Times" w:hAnsi="Arial Narrow" w:cs="Arial"/>
                <w:sz w:val="24"/>
                <w:szCs w:val="24"/>
                <w:u w:val="single"/>
              </w:rPr>
              <w:t xml:space="preserve">(date)    </w:t>
            </w: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sz w:val="24"/>
                <w:szCs w:val="24"/>
              </w:rPr>
              <w:br/>
              <w:t>Student will be trained on: (</w:t>
            </w:r>
            <w:r w:rsidRPr="004F0141">
              <w:rPr>
                <w:rFonts w:ascii="Arial Narrow" w:eastAsia="Times" w:hAnsi="Arial Narrow" w:cs="Arial"/>
                <w:sz w:val="24"/>
                <w:szCs w:val="24"/>
                <w:u w:val="single"/>
              </w:rPr>
              <w:t>date</w:t>
            </w:r>
            <w:r w:rsidRPr="004F0141">
              <w:rPr>
                <w:rFonts w:ascii="Arial Narrow" w:eastAsia="Times" w:hAnsi="Arial Narrow" w:cs="Arial"/>
                <w:sz w:val="24"/>
                <w:szCs w:val="24"/>
              </w:rPr>
              <w:t>) by (</w:t>
            </w:r>
            <w:r w:rsidRPr="004F0141">
              <w:rPr>
                <w:rFonts w:ascii="Arial Narrow" w:eastAsia="Times" w:hAnsi="Arial Narrow" w:cs="Arial"/>
                <w:sz w:val="24"/>
                <w:szCs w:val="24"/>
                <w:u w:val="single"/>
              </w:rPr>
              <w:t>person</w:t>
            </w:r>
            <w:r w:rsidRPr="004F0141">
              <w:rPr>
                <w:rFonts w:ascii="Arial Narrow" w:eastAsia="Times" w:hAnsi="Arial Narrow" w:cs="Arial"/>
                <w:sz w:val="24"/>
                <w:szCs w:val="24"/>
              </w:rPr>
              <w:t>)</w:t>
            </w:r>
            <w:r w:rsidRPr="004F0141">
              <w:rPr>
                <w:rFonts w:ascii="Arial Narrow" w:eastAsia="Times" w:hAnsi="Arial Narrow" w:cs="Arial"/>
                <w:sz w:val="24"/>
                <w:szCs w:val="24"/>
              </w:rPr>
              <w:br/>
            </w:r>
          </w:p>
          <w:p w:rsidR="009A69A8" w:rsidRPr="004F0141" w:rsidRDefault="009A69A8" w:rsidP="009A69A8">
            <w:pPr>
              <w:spacing w:after="0" w:line="240" w:lineRule="auto"/>
              <w:rPr>
                <w:rFonts w:ascii="Arial Narrow" w:eastAsia="Times" w:hAnsi="Arial Narrow" w:cs="Arial"/>
                <w:sz w:val="24"/>
                <w:szCs w:val="24"/>
              </w:rPr>
            </w:pPr>
            <w:r w:rsidRPr="004F0141">
              <w:rPr>
                <w:rFonts w:ascii="Arial Narrow" w:eastAsia="Times" w:hAnsi="Arial Narrow" w:cs="Arial"/>
                <w:b/>
                <w:sz w:val="24"/>
                <w:szCs w:val="24"/>
              </w:rPr>
              <w:t>Implementation support:</w:t>
            </w:r>
            <w:r w:rsidRPr="004F0141">
              <w:rPr>
                <w:rFonts w:ascii="Arial Narrow" w:eastAsia="Times" w:hAnsi="Arial Narrow" w:cs="Arial"/>
                <w:sz w:val="24"/>
                <w:szCs w:val="24"/>
              </w:rPr>
              <w:t xml:space="preserve">  Who will be in the classroom to follow up with the teacher within the first week of implementation of the plan?   _____________________________________________</w:t>
            </w:r>
          </w:p>
          <w:p w:rsidR="009A69A8" w:rsidRPr="004F0141" w:rsidRDefault="009A69A8" w:rsidP="009A69A8">
            <w:pPr>
              <w:spacing w:after="0" w:line="240" w:lineRule="auto"/>
              <w:rPr>
                <w:rFonts w:ascii="Arial Narrow" w:eastAsia="Times" w:hAnsi="Arial Narrow" w:cs="Arial"/>
                <w:sz w:val="24"/>
                <w:szCs w:val="24"/>
              </w:rPr>
            </w:pPr>
          </w:p>
          <w:p w:rsidR="009A69A8" w:rsidRPr="004F0141" w:rsidRDefault="009A69A8" w:rsidP="009A69A8">
            <w:pPr>
              <w:spacing w:after="0" w:line="240" w:lineRule="auto"/>
              <w:rPr>
                <w:rFonts w:ascii="Arial Narrow" w:eastAsia="Times" w:hAnsi="Arial Narrow" w:cs="Arial"/>
                <w:sz w:val="24"/>
                <w:szCs w:val="24"/>
              </w:rPr>
            </w:pPr>
          </w:p>
          <w:p w:rsidR="009A69A8" w:rsidRPr="004F0141" w:rsidRDefault="009A69A8" w:rsidP="009A69A8">
            <w:pPr>
              <w:spacing w:after="0" w:line="240" w:lineRule="auto"/>
              <w:rPr>
                <w:rFonts w:ascii="Arial Narrow" w:eastAsia="Times" w:hAnsi="Arial Narrow" w:cs="Arial"/>
                <w:sz w:val="24"/>
                <w:szCs w:val="24"/>
              </w:rPr>
            </w:pPr>
          </w:p>
          <w:p w:rsidR="009A69A8" w:rsidRPr="004F0141" w:rsidRDefault="009A69A8" w:rsidP="009A69A8">
            <w:pPr>
              <w:spacing w:after="0" w:line="240" w:lineRule="auto"/>
              <w:rPr>
                <w:rFonts w:ascii="Arial Narrow" w:eastAsia="Times" w:hAnsi="Arial Narrow" w:cs="Arial"/>
                <w:sz w:val="24"/>
                <w:szCs w:val="24"/>
              </w:rPr>
            </w:pPr>
          </w:p>
          <w:p w:rsidR="009A69A8" w:rsidRPr="004F0141" w:rsidRDefault="009A69A8" w:rsidP="009A69A8">
            <w:pPr>
              <w:spacing w:after="0" w:line="240" w:lineRule="auto"/>
              <w:rPr>
                <w:rFonts w:ascii="Arial Narrow" w:eastAsia="Times" w:hAnsi="Arial Narrow" w:cs="Arial"/>
                <w:sz w:val="24"/>
                <w:szCs w:val="24"/>
              </w:rPr>
            </w:pPr>
          </w:p>
          <w:p w:rsidR="009A69A8" w:rsidRPr="004F0141" w:rsidRDefault="009A69A8" w:rsidP="009A69A8">
            <w:pPr>
              <w:spacing w:after="0" w:line="240" w:lineRule="auto"/>
              <w:rPr>
                <w:rFonts w:ascii="Arial Narrow" w:eastAsia="Times" w:hAnsi="Arial Narrow" w:cs="Arial"/>
                <w:sz w:val="24"/>
                <w:szCs w:val="24"/>
              </w:rPr>
            </w:pPr>
          </w:p>
        </w:tc>
      </w:tr>
      <w:tr w:rsidR="009A69A8" w:rsidRPr="004F0141" w:rsidTr="009A6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956" w:type="dxa"/>
            <w:gridSpan w:val="13"/>
            <w:tcBorders>
              <w:top w:val="single" w:sz="4" w:space="0" w:color="auto"/>
              <w:left w:val="single" w:sz="4" w:space="0" w:color="auto"/>
              <w:bottom w:val="single" w:sz="4" w:space="0" w:color="auto"/>
              <w:right w:val="single" w:sz="4" w:space="0" w:color="auto"/>
            </w:tcBorders>
            <w:shd w:val="clear" w:color="auto" w:fill="E6E6E6"/>
          </w:tcPr>
          <w:p w:rsidR="009A69A8" w:rsidRPr="004F0141" w:rsidRDefault="00A26F47" w:rsidP="009A69A8">
            <w:pPr>
              <w:spacing w:after="0" w:line="240" w:lineRule="auto"/>
              <w:jc w:val="center"/>
              <w:rPr>
                <w:rFonts w:ascii="Arial Narrow" w:eastAsia="Times" w:hAnsi="Arial Narrow" w:cs="Arial"/>
                <w:b/>
                <w:sz w:val="24"/>
                <w:szCs w:val="24"/>
              </w:rPr>
            </w:pPr>
            <w:r w:rsidRPr="004F0141">
              <w:rPr>
                <w:rFonts w:ascii="Arial Narrow" w:eastAsia="Times" w:hAnsi="Arial Narrow" w:cs="Arial"/>
                <w:b/>
                <w:sz w:val="24"/>
                <w:szCs w:val="24"/>
              </w:rPr>
              <w:t>STEP 9</w:t>
            </w:r>
            <w:r w:rsidR="009A69A8" w:rsidRPr="004F0141">
              <w:rPr>
                <w:rFonts w:ascii="Arial Narrow" w:eastAsia="Times" w:hAnsi="Arial Narrow" w:cs="Arial"/>
                <w:b/>
                <w:sz w:val="24"/>
                <w:szCs w:val="24"/>
              </w:rPr>
              <w:t>b:  FOLLOW-UP/EVALUATE/MONITOR</w:t>
            </w:r>
          </w:p>
          <w:p w:rsidR="009A69A8" w:rsidRPr="004F0141" w:rsidRDefault="009A69A8" w:rsidP="009A69A8">
            <w:pPr>
              <w:spacing w:after="0" w:line="240" w:lineRule="auto"/>
              <w:jc w:val="center"/>
              <w:rPr>
                <w:rFonts w:ascii="Arial Narrow" w:eastAsia="Times" w:hAnsi="Arial Narrow" w:cs="Arial"/>
                <w:b/>
                <w:sz w:val="24"/>
                <w:szCs w:val="24"/>
              </w:rPr>
            </w:pPr>
            <w:r w:rsidRPr="004F0141">
              <w:rPr>
                <w:rFonts w:ascii="Arial Narrow" w:eastAsia="Times" w:hAnsi="Arial Narrow" w:cs="Arial"/>
                <w:sz w:val="24"/>
                <w:szCs w:val="24"/>
              </w:rPr>
              <w:t>Set a date for follow-up meeting to discuss intervention outcomes (no more than 3 weeks)</w:t>
            </w:r>
          </w:p>
        </w:tc>
      </w:tr>
      <w:tr w:rsidR="009A69A8" w:rsidRPr="004F0141" w:rsidTr="009A6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9" w:type="dxa"/>
            <w:gridSpan w:val="3"/>
            <w:tcBorders>
              <w:top w:val="single" w:sz="4" w:space="0" w:color="auto"/>
              <w:left w:val="single" w:sz="4" w:space="0" w:color="auto"/>
              <w:bottom w:val="single" w:sz="4" w:space="0" w:color="auto"/>
              <w:right w:val="single" w:sz="4" w:space="0" w:color="auto"/>
            </w:tcBorders>
            <w:shd w:val="clear" w:color="auto" w:fill="E6E6E6"/>
          </w:tcPr>
          <w:p w:rsidR="009A69A8" w:rsidRPr="004F0141" w:rsidRDefault="009A69A8" w:rsidP="009A69A8">
            <w:pPr>
              <w:spacing w:after="0" w:line="240" w:lineRule="auto"/>
              <w:rPr>
                <w:rFonts w:ascii="Arial Narrow" w:eastAsia="Times" w:hAnsi="Arial Narrow" w:cs="Arial"/>
                <w:b/>
                <w:sz w:val="24"/>
                <w:szCs w:val="24"/>
              </w:rPr>
            </w:pPr>
          </w:p>
          <w:p w:rsidR="009A69A8" w:rsidRPr="004F0141" w:rsidRDefault="00815DDE" w:rsidP="00815DDE">
            <w:pPr>
              <w:spacing w:after="0" w:line="240" w:lineRule="auto"/>
              <w:jc w:val="right"/>
              <w:rPr>
                <w:rFonts w:ascii="Arial Narrow" w:eastAsia="Times" w:hAnsi="Arial Narrow" w:cs="Arial"/>
                <w:b/>
                <w:sz w:val="24"/>
                <w:szCs w:val="24"/>
              </w:rPr>
            </w:pPr>
            <w:r>
              <w:rPr>
                <w:rFonts w:ascii="Arial Narrow" w:eastAsia="Times" w:hAnsi="Arial Narrow" w:cs="Arial"/>
                <w:b/>
                <w:sz w:val="24"/>
                <w:szCs w:val="24"/>
              </w:rPr>
              <w:t>Date and time:</w:t>
            </w:r>
          </w:p>
        </w:tc>
        <w:tc>
          <w:tcPr>
            <w:tcW w:w="8477" w:type="dxa"/>
            <w:gridSpan w:val="10"/>
            <w:tcBorders>
              <w:top w:val="single" w:sz="4" w:space="0" w:color="auto"/>
              <w:left w:val="single" w:sz="4" w:space="0" w:color="auto"/>
              <w:bottom w:val="single" w:sz="4" w:space="0" w:color="auto"/>
              <w:right w:val="single" w:sz="4" w:space="0" w:color="auto"/>
            </w:tcBorders>
            <w:vAlign w:val="bottom"/>
          </w:tcPr>
          <w:p w:rsidR="009A69A8" w:rsidRPr="004F0141" w:rsidRDefault="009A69A8" w:rsidP="009A69A8">
            <w:pPr>
              <w:spacing w:after="0" w:line="240" w:lineRule="auto"/>
              <w:rPr>
                <w:rFonts w:ascii="Arial Narrow" w:eastAsia="Times" w:hAnsi="Arial Narrow" w:cs="Arial"/>
                <w:sz w:val="24"/>
                <w:szCs w:val="24"/>
              </w:rPr>
            </w:pPr>
          </w:p>
          <w:p w:rsidR="009A69A8" w:rsidRPr="004F0141" w:rsidRDefault="009A69A8" w:rsidP="009A69A8">
            <w:pPr>
              <w:spacing w:after="0" w:line="240" w:lineRule="auto"/>
              <w:rPr>
                <w:rFonts w:ascii="Arial Narrow" w:eastAsia="Times" w:hAnsi="Arial Narrow" w:cs="Arial"/>
                <w:sz w:val="24"/>
                <w:szCs w:val="24"/>
              </w:rPr>
            </w:pPr>
          </w:p>
        </w:tc>
      </w:tr>
      <w:tr w:rsidR="009A69A8" w:rsidRPr="004F0141" w:rsidTr="009A6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956" w:type="dxa"/>
            <w:gridSpan w:val="13"/>
            <w:tcBorders>
              <w:top w:val="single" w:sz="4" w:space="0" w:color="auto"/>
              <w:left w:val="single" w:sz="4" w:space="0" w:color="auto"/>
              <w:bottom w:val="single" w:sz="4" w:space="0" w:color="auto"/>
              <w:right w:val="single" w:sz="4" w:space="0" w:color="auto"/>
            </w:tcBorders>
            <w:shd w:val="clear" w:color="auto" w:fill="E6E6E6"/>
          </w:tcPr>
          <w:p w:rsidR="009A69A8" w:rsidRPr="00815DDE" w:rsidRDefault="009A69A8" w:rsidP="004F0141">
            <w:pPr>
              <w:spacing w:after="0" w:line="240" w:lineRule="auto"/>
              <w:jc w:val="center"/>
              <w:rPr>
                <w:rFonts w:ascii="Arial Narrow" w:eastAsia="Times" w:hAnsi="Arial Narrow" w:cs="Arial"/>
                <w:b/>
                <w:sz w:val="24"/>
                <w:szCs w:val="24"/>
              </w:rPr>
            </w:pPr>
            <w:r w:rsidRPr="00815DDE">
              <w:rPr>
                <w:rFonts w:ascii="Arial Narrow" w:eastAsia="Times" w:hAnsi="Arial Narrow" w:cs="Arial"/>
                <w:b/>
                <w:sz w:val="24"/>
                <w:szCs w:val="24"/>
              </w:rPr>
              <w:t>Data-Based Decision Making Points:</w:t>
            </w:r>
            <w:r w:rsidR="00815DDE" w:rsidRPr="00815DDE">
              <w:rPr>
                <w:rFonts w:ascii="Arial Narrow" w:eastAsia="Times" w:hAnsi="Arial Narrow" w:cs="Arial"/>
                <w:b/>
                <w:sz w:val="24"/>
                <w:szCs w:val="24"/>
              </w:rPr>
              <w:br/>
            </w:r>
          </w:p>
        </w:tc>
      </w:tr>
      <w:tr w:rsidR="009A69A8" w:rsidRPr="004F0141" w:rsidTr="009A69A8">
        <w:trPr>
          <w:trHeight w:val="665"/>
          <w:jc w:val="center"/>
        </w:trPr>
        <w:tc>
          <w:tcPr>
            <w:tcW w:w="8604" w:type="dxa"/>
            <w:gridSpan w:val="10"/>
            <w:tcBorders>
              <w:left w:val="single" w:sz="4" w:space="0" w:color="auto"/>
              <w:right w:val="single" w:sz="4" w:space="0" w:color="auto"/>
            </w:tcBorders>
            <w:shd w:val="clear" w:color="auto" w:fill="E6E6E6"/>
          </w:tcPr>
          <w:p w:rsidR="009A69A8" w:rsidRPr="004F0141" w:rsidRDefault="009A69A8" w:rsidP="009A69A8">
            <w:pPr>
              <w:numPr>
                <w:ilvl w:val="0"/>
                <w:numId w:val="2"/>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 xml:space="preserve">Was the intervention successful – did behavior meet criterion levels?  If yes, jump to question 5 below.  </w:t>
            </w:r>
          </w:p>
        </w:tc>
        <w:tc>
          <w:tcPr>
            <w:tcW w:w="2352" w:type="dxa"/>
            <w:gridSpan w:val="3"/>
            <w:tcBorders>
              <w:left w:val="single" w:sz="4" w:space="0" w:color="auto"/>
              <w:right w:val="single" w:sz="4" w:space="0" w:color="auto"/>
            </w:tcBorders>
            <w:vAlign w:val="bottom"/>
          </w:tcPr>
          <w:p w:rsidR="009A69A8" w:rsidRPr="004F0141" w:rsidRDefault="009A69A8" w:rsidP="009A69A8">
            <w:pPr>
              <w:spacing w:after="120" w:line="240" w:lineRule="auto"/>
              <w:jc w:val="center"/>
              <w:rPr>
                <w:rFonts w:ascii="Arial Narrow" w:eastAsia="Times" w:hAnsi="Arial Narrow" w:cs="Arial"/>
                <w:sz w:val="24"/>
                <w:szCs w:val="24"/>
              </w:rPr>
            </w:pPr>
            <w:r w:rsidRPr="004F0141">
              <w:rPr>
                <w:rFonts w:ascii="Arial Narrow" w:eastAsia="Times" w:hAnsi="Arial Narrow" w:cs="Arial"/>
                <w:b/>
                <w:sz w:val="24"/>
                <w:szCs w:val="24"/>
              </w:rPr>
              <w:t>YES     NO</w:t>
            </w:r>
          </w:p>
        </w:tc>
      </w:tr>
      <w:tr w:rsidR="009A69A8" w:rsidRPr="004F0141" w:rsidTr="009A69A8">
        <w:trPr>
          <w:trHeight w:val="665"/>
          <w:jc w:val="center"/>
        </w:trPr>
        <w:tc>
          <w:tcPr>
            <w:tcW w:w="8604" w:type="dxa"/>
            <w:gridSpan w:val="10"/>
            <w:tcBorders>
              <w:left w:val="single" w:sz="4" w:space="0" w:color="auto"/>
              <w:right w:val="single" w:sz="4" w:space="0" w:color="auto"/>
            </w:tcBorders>
            <w:shd w:val="clear" w:color="auto" w:fill="E6E6E6"/>
          </w:tcPr>
          <w:p w:rsidR="009A69A8" w:rsidRPr="004F0141" w:rsidRDefault="009A69A8" w:rsidP="009A69A8">
            <w:pPr>
              <w:numPr>
                <w:ilvl w:val="0"/>
                <w:numId w:val="2"/>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NO, intervention not successful:  Was the plan implemented as intended?  What were the fidelity scores?  _______________________.  If NO, jump to question 4 below.</w:t>
            </w:r>
          </w:p>
        </w:tc>
        <w:tc>
          <w:tcPr>
            <w:tcW w:w="2352" w:type="dxa"/>
            <w:gridSpan w:val="3"/>
            <w:tcBorders>
              <w:left w:val="single" w:sz="4" w:space="0" w:color="auto"/>
              <w:right w:val="single" w:sz="4" w:space="0" w:color="auto"/>
            </w:tcBorders>
            <w:vAlign w:val="bottom"/>
          </w:tcPr>
          <w:p w:rsidR="009A69A8" w:rsidRPr="004F0141" w:rsidRDefault="009A69A8" w:rsidP="009A69A8">
            <w:pPr>
              <w:spacing w:after="120" w:line="240" w:lineRule="auto"/>
              <w:jc w:val="center"/>
              <w:rPr>
                <w:rFonts w:ascii="Arial Narrow" w:eastAsia="Times" w:hAnsi="Arial Narrow" w:cs="Arial"/>
                <w:b/>
                <w:sz w:val="24"/>
                <w:szCs w:val="24"/>
              </w:rPr>
            </w:pPr>
            <w:r w:rsidRPr="004F0141">
              <w:rPr>
                <w:rFonts w:ascii="Arial Narrow" w:eastAsia="Times" w:hAnsi="Arial Narrow" w:cs="Arial"/>
                <w:b/>
                <w:sz w:val="24"/>
                <w:szCs w:val="24"/>
              </w:rPr>
              <w:t>YES     NO</w:t>
            </w:r>
          </w:p>
        </w:tc>
      </w:tr>
      <w:tr w:rsidR="009A69A8" w:rsidRPr="004F0141" w:rsidTr="009A69A8">
        <w:trPr>
          <w:trHeight w:val="665"/>
          <w:jc w:val="center"/>
        </w:trPr>
        <w:tc>
          <w:tcPr>
            <w:tcW w:w="10956" w:type="dxa"/>
            <w:gridSpan w:val="13"/>
            <w:tcBorders>
              <w:left w:val="single" w:sz="4" w:space="0" w:color="auto"/>
              <w:right w:val="single" w:sz="4" w:space="0" w:color="auto"/>
            </w:tcBorders>
            <w:shd w:val="clear" w:color="auto" w:fill="E6E6E6"/>
          </w:tcPr>
          <w:p w:rsidR="009A69A8" w:rsidRPr="004F0141" w:rsidRDefault="009A69A8" w:rsidP="009A69A8">
            <w:pPr>
              <w:numPr>
                <w:ilvl w:val="0"/>
                <w:numId w:val="2"/>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NO, intervention not successful; YES, plan was implemented as intended.  Determine next step:</w:t>
            </w:r>
          </w:p>
        </w:tc>
      </w:tr>
      <w:tr w:rsidR="009A69A8" w:rsidRPr="004F0141" w:rsidTr="009A69A8">
        <w:trPr>
          <w:trHeight w:val="665"/>
          <w:jc w:val="center"/>
        </w:trPr>
        <w:tc>
          <w:tcPr>
            <w:tcW w:w="10956" w:type="dxa"/>
            <w:gridSpan w:val="13"/>
            <w:tcBorders>
              <w:left w:val="single" w:sz="4" w:space="0" w:color="auto"/>
              <w:right w:val="single" w:sz="4" w:space="0" w:color="auto"/>
            </w:tcBorders>
            <w:shd w:val="clear" w:color="auto" w:fill="FFFFFF" w:themeFill="background1"/>
          </w:tcPr>
          <w:p w:rsidR="009A69A8" w:rsidRPr="004F0141" w:rsidRDefault="009A69A8" w:rsidP="009A69A8">
            <w:pPr>
              <w:numPr>
                <w:ilvl w:val="0"/>
                <w:numId w:val="1"/>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Give the plan more time</w:t>
            </w:r>
          </w:p>
          <w:p w:rsidR="009A69A8" w:rsidRPr="004F0141" w:rsidRDefault="009A69A8" w:rsidP="009A69A8">
            <w:pPr>
              <w:spacing w:after="0" w:line="240" w:lineRule="auto"/>
              <w:ind w:left="720"/>
              <w:rPr>
                <w:rFonts w:ascii="Arial Narrow" w:eastAsia="Times" w:hAnsi="Arial Narrow" w:cs="Arial"/>
                <w:sz w:val="24"/>
                <w:szCs w:val="24"/>
              </w:rPr>
            </w:pPr>
            <w:r w:rsidRPr="004F0141">
              <w:rPr>
                <w:rFonts w:ascii="Arial Narrow" w:eastAsia="Times" w:hAnsi="Arial Narrow" w:cs="Arial"/>
                <w:sz w:val="24"/>
                <w:szCs w:val="24"/>
              </w:rPr>
              <w:t>Date of next follow-up meeting (no more than 3 weeks) ____________</w:t>
            </w:r>
          </w:p>
          <w:p w:rsidR="009A69A8" w:rsidRPr="004F0141" w:rsidRDefault="009A69A8" w:rsidP="009A69A8">
            <w:pPr>
              <w:numPr>
                <w:ilvl w:val="0"/>
                <w:numId w:val="1"/>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Modify the plan</w:t>
            </w:r>
          </w:p>
          <w:p w:rsidR="009A69A8" w:rsidRPr="004F0141" w:rsidRDefault="009A69A8" w:rsidP="009A69A8">
            <w:pPr>
              <w:spacing w:after="0" w:line="240" w:lineRule="auto"/>
              <w:ind w:left="720"/>
              <w:rPr>
                <w:rFonts w:ascii="Arial Narrow" w:eastAsia="Times" w:hAnsi="Arial Narrow" w:cs="Arial"/>
                <w:sz w:val="24"/>
                <w:szCs w:val="24"/>
              </w:rPr>
            </w:pPr>
            <w:r w:rsidRPr="004F0141">
              <w:rPr>
                <w:rFonts w:ascii="Arial Narrow" w:eastAsia="Times" w:hAnsi="Arial Narrow" w:cs="Arial"/>
                <w:sz w:val="24"/>
                <w:szCs w:val="24"/>
              </w:rPr>
              <w:t>Date of meeting to develop modified plan ________________</w:t>
            </w:r>
          </w:p>
          <w:p w:rsidR="009A69A8" w:rsidRPr="004F0141" w:rsidRDefault="009A69A8" w:rsidP="009A69A8">
            <w:pPr>
              <w:spacing w:after="0" w:line="240" w:lineRule="auto"/>
              <w:ind w:left="720"/>
              <w:rPr>
                <w:rFonts w:ascii="Arial Narrow" w:eastAsia="Times" w:hAnsi="Arial Narrow" w:cs="Arial"/>
                <w:sz w:val="24"/>
                <w:szCs w:val="24"/>
              </w:rPr>
            </w:pPr>
            <w:r w:rsidRPr="004F0141">
              <w:rPr>
                <w:rFonts w:ascii="Arial Narrow" w:eastAsia="Times" w:hAnsi="Arial Narrow" w:cs="Arial"/>
                <w:sz w:val="24"/>
                <w:szCs w:val="24"/>
              </w:rPr>
              <w:t>Date to train the teacher in the modified plan ______________</w:t>
            </w:r>
          </w:p>
          <w:p w:rsidR="009A69A8" w:rsidRPr="004F0141" w:rsidRDefault="009A69A8" w:rsidP="009A69A8">
            <w:pPr>
              <w:spacing w:after="0" w:line="240" w:lineRule="auto"/>
              <w:ind w:left="720"/>
              <w:rPr>
                <w:rFonts w:ascii="Arial Narrow" w:eastAsia="Times" w:hAnsi="Arial Narrow" w:cs="Arial"/>
                <w:sz w:val="24"/>
                <w:szCs w:val="24"/>
              </w:rPr>
            </w:pPr>
            <w:r w:rsidRPr="004F0141">
              <w:rPr>
                <w:rFonts w:ascii="Arial Narrow" w:eastAsia="Times" w:hAnsi="Arial Narrow" w:cs="Arial"/>
                <w:sz w:val="24"/>
                <w:szCs w:val="24"/>
              </w:rPr>
              <w:t>Date of next follow-up meeting (no more than 3 weeks) _____________</w:t>
            </w:r>
          </w:p>
          <w:p w:rsidR="009A69A8" w:rsidRPr="004F0141" w:rsidRDefault="009A69A8" w:rsidP="009A69A8">
            <w:pPr>
              <w:numPr>
                <w:ilvl w:val="0"/>
                <w:numId w:val="1"/>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Conduct a more comprehensive FBA</w:t>
            </w:r>
          </w:p>
          <w:p w:rsidR="009A69A8" w:rsidRPr="004F0141" w:rsidRDefault="009A69A8" w:rsidP="009A69A8">
            <w:pPr>
              <w:spacing w:after="0" w:line="240" w:lineRule="auto"/>
              <w:ind w:left="720"/>
              <w:rPr>
                <w:rFonts w:ascii="Arial Narrow" w:eastAsia="Times" w:hAnsi="Arial Narrow" w:cs="Arial"/>
                <w:sz w:val="24"/>
                <w:szCs w:val="24"/>
              </w:rPr>
            </w:pPr>
            <w:r w:rsidRPr="004F0141">
              <w:rPr>
                <w:rFonts w:ascii="Arial Narrow" w:eastAsia="Times" w:hAnsi="Arial Narrow" w:cs="Arial"/>
                <w:sz w:val="24"/>
                <w:szCs w:val="24"/>
              </w:rPr>
              <w:t>Team/facilitator conducting FBA: _________________</w:t>
            </w:r>
          </w:p>
          <w:p w:rsidR="009A69A8" w:rsidRPr="004F0141" w:rsidRDefault="009A69A8" w:rsidP="009A69A8">
            <w:pPr>
              <w:spacing w:after="0" w:line="240" w:lineRule="auto"/>
              <w:ind w:left="720"/>
              <w:rPr>
                <w:rFonts w:ascii="Arial Narrow" w:eastAsia="Times" w:hAnsi="Arial Narrow" w:cs="Arial"/>
                <w:sz w:val="24"/>
                <w:szCs w:val="24"/>
              </w:rPr>
            </w:pPr>
            <w:r w:rsidRPr="004F0141">
              <w:rPr>
                <w:rFonts w:ascii="Arial Narrow" w:eastAsia="Times" w:hAnsi="Arial Narrow" w:cs="Arial"/>
                <w:sz w:val="24"/>
                <w:szCs w:val="24"/>
              </w:rPr>
              <w:t>Date by when FBA will be completed: _____________</w:t>
            </w:r>
          </w:p>
          <w:p w:rsidR="009A69A8" w:rsidRPr="004F0141" w:rsidRDefault="009A69A8" w:rsidP="009A69A8">
            <w:pPr>
              <w:spacing w:after="0" w:line="240" w:lineRule="auto"/>
              <w:ind w:left="720"/>
              <w:rPr>
                <w:rFonts w:ascii="Arial Narrow" w:eastAsia="Times" w:hAnsi="Arial Narrow" w:cs="Arial"/>
                <w:sz w:val="24"/>
                <w:szCs w:val="24"/>
              </w:rPr>
            </w:pPr>
            <w:r w:rsidRPr="004F0141">
              <w:rPr>
                <w:rFonts w:ascii="Arial Narrow" w:eastAsia="Times" w:hAnsi="Arial Narrow" w:cs="Arial"/>
                <w:sz w:val="24"/>
                <w:szCs w:val="24"/>
              </w:rPr>
              <w:t>Date of meeting to develop hypothesis and plan (no more than 3 weeks)_______________</w:t>
            </w:r>
            <w:r w:rsidRPr="004F0141">
              <w:rPr>
                <w:rFonts w:ascii="Arial Narrow" w:eastAsia="Times" w:hAnsi="Arial Narrow" w:cs="Arial"/>
                <w:sz w:val="24"/>
                <w:szCs w:val="24"/>
              </w:rPr>
              <w:br/>
            </w:r>
          </w:p>
        </w:tc>
      </w:tr>
      <w:tr w:rsidR="009A69A8" w:rsidRPr="004F0141" w:rsidTr="009A69A8">
        <w:trPr>
          <w:trHeight w:val="665"/>
          <w:jc w:val="center"/>
        </w:trPr>
        <w:tc>
          <w:tcPr>
            <w:tcW w:w="10956" w:type="dxa"/>
            <w:gridSpan w:val="13"/>
            <w:tcBorders>
              <w:left w:val="single" w:sz="4" w:space="0" w:color="auto"/>
              <w:right w:val="single" w:sz="4" w:space="0" w:color="auto"/>
            </w:tcBorders>
            <w:shd w:val="clear" w:color="auto" w:fill="D9D9D9" w:themeFill="background1" w:themeFillShade="D9"/>
          </w:tcPr>
          <w:p w:rsidR="009A69A8" w:rsidRPr="004F0141" w:rsidRDefault="009A69A8" w:rsidP="009A69A8">
            <w:pPr>
              <w:numPr>
                <w:ilvl w:val="0"/>
                <w:numId w:val="2"/>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NO, intervention not successful:  NO, plan was NOT implemented as intended.</w:t>
            </w:r>
          </w:p>
        </w:tc>
      </w:tr>
      <w:tr w:rsidR="009A69A8" w:rsidRPr="004F0141" w:rsidTr="009A69A8">
        <w:trPr>
          <w:trHeight w:val="665"/>
          <w:jc w:val="center"/>
        </w:trPr>
        <w:tc>
          <w:tcPr>
            <w:tcW w:w="10956" w:type="dxa"/>
            <w:gridSpan w:val="13"/>
            <w:tcBorders>
              <w:left w:val="single" w:sz="4" w:space="0" w:color="auto"/>
              <w:right w:val="single" w:sz="4" w:space="0" w:color="auto"/>
            </w:tcBorders>
            <w:shd w:val="clear" w:color="auto" w:fill="FFFFFF" w:themeFill="background1"/>
          </w:tcPr>
          <w:p w:rsidR="009A69A8" w:rsidRPr="004F0141" w:rsidRDefault="009A69A8" w:rsidP="009A69A8">
            <w:pPr>
              <w:numPr>
                <w:ilvl w:val="0"/>
                <w:numId w:val="4"/>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Retrain the teacher  (date of retraining: ___________)</w:t>
            </w:r>
          </w:p>
          <w:p w:rsidR="009A69A8" w:rsidRPr="004F0141" w:rsidRDefault="009A69A8" w:rsidP="009A69A8">
            <w:pPr>
              <w:numPr>
                <w:ilvl w:val="0"/>
                <w:numId w:val="4"/>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Modify the plan to make more feasible</w:t>
            </w:r>
          </w:p>
          <w:p w:rsidR="009A69A8" w:rsidRPr="004F0141" w:rsidRDefault="009A69A8" w:rsidP="009A69A8">
            <w:pPr>
              <w:spacing w:after="0" w:line="240" w:lineRule="auto"/>
              <w:ind w:left="720"/>
              <w:rPr>
                <w:rFonts w:ascii="Arial Narrow" w:eastAsia="Times" w:hAnsi="Arial Narrow" w:cs="Arial"/>
                <w:sz w:val="24"/>
                <w:szCs w:val="24"/>
              </w:rPr>
            </w:pPr>
            <w:r w:rsidRPr="004F0141">
              <w:rPr>
                <w:rFonts w:ascii="Arial Narrow" w:eastAsia="Times" w:hAnsi="Arial Narrow" w:cs="Arial"/>
                <w:sz w:val="24"/>
                <w:szCs w:val="24"/>
              </w:rPr>
              <w:t>Date of meeting to develop modified plan ____________</w:t>
            </w:r>
          </w:p>
          <w:p w:rsidR="009A69A8" w:rsidRPr="004F0141" w:rsidRDefault="009A69A8" w:rsidP="009A69A8">
            <w:pPr>
              <w:spacing w:after="0" w:line="240" w:lineRule="auto"/>
              <w:ind w:left="720"/>
              <w:rPr>
                <w:rFonts w:ascii="Arial Narrow" w:eastAsia="Times" w:hAnsi="Arial Narrow" w:cs="Arial"/>
                <w:sz w:val="24"/>
                <w:szCs w:val="24"/>
              </w:rPr>
            </w:pPr>
            <w:r w:rsidRPr="004F0141">
              <w:rPr>
                <w:rFonts w:ascii="Arial Narrow" w:eastAsia="Times" w:hAnsi="Arial Narrow" w:cs="Arial"/>
                <w:sz w:val="24"/>
                <w:szCs w:val="24"/>
              </w:rPr>
              <w:t>Date of next follow-up meeting (no more than 3 weeks) __________________</w:t>
            </w:r>
          </w:p>
          <w:p w:rsidR="009A69A8" w:rsidRPr="004F0141" w:rsidRDefault="009A69A8" w:rsidP="009A69A8">
            <w:pPr>
              <w:numPr>
                <w:ilvl w:val="0"/>
                <w:numId w:val="4"/>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Select new interventions that are more acceptable and match the hypothesis</w:t>
            </w:r>
          </w:p>
          <w:p w:rsidR="009A69A8" w:rsidRPr="004F0141" w:rsidRDefault="009A69A8" w:rsidP="009A69A8">
            <w:pPr>
              <w:spacing w:after="0" w:line="240" w:lineRule="auto"/>
              <w:ind w:left="720"/>
              <w:rPr>
                <w:rFonts w:ascii="Arial Narrow" w:eastAsia="Times" w:hAnsi="Arial Narrow" w:cs="Arial"/>
                <w:sz w:val="24"/>
                <w:szCs w:val="24"/>
              </w:rPr>
            </w:pPr>
            <w:r w:rsidRPr="004F0141">
              <w:rPr>
                <w:rFonts w:ascii="Arial Narrow" w:eastAsia="Times" w:hAnsi="Arial Narrow" w:cs="Arial"/>
                <w:sz w:val="24"/>
                <w:szCs w:val="24"/>
              </w:rPr>
              <w:t>Date of meeting to develop new plan ________________</w:t>
            </w:r>
          </w:p>
          <w:p w:rsidR="009A69A8" w:rsidRPr="004F0141" w:rsidRDefault="009A69A8" w:rsidP="009A69A8">
            <w:pPr>
              <w:spacing w:after="0" w:line="240" w:lineRule="auto"/>
              <w:ind w:left="720"/>
              <w:rPr>
                <w:rFonts w:ascii="Arial Narrow" w:eastAsia="Times" w:hAnsi="Arial Narrow" w:cs="Arial"/>
                <w:sz w:val="24"/>
                <w:szCs w:val="24"/>
              </w:rPr>
            </w:pPr>
            <w:r w:rsidRPr="004F0141">
              <w:rPr>
                <w:rFonts w:ascii="Arial Narrow" w:eastAsia="Times" w:hAnsi="Arial Narrow" w:cs="Arial"/>
                <w:sz w:val="24"/>
                <w:szCs w:val="24"/>
              </w:rPr>
              <w:t>Date of next follow-up meeting (no more than 3 weeks) ___________________</w:t>
            </w:r>
            <w:r w:rsidRPr="004F0141">
              <w:rPr>
                <w:rFonts w:ascii="Arial Narrow" w:eastAsia="Times" w:hAnsi="Arial Narrow" w:cs="Arial"/>
                <w:sz w:val="24"/>
                <w:szCs w:val="24"/>
              </w:rPr>
              <w:br/>
            </w:r>
          </w:p>
        </w:tc>
      </w:tr>
      <w:tr w:rsidR="009A69A8" w:rsidRPr="004F0141" w:rsidTr="009A69A8">
        <w:trPr>
          <w:trHeight w:val="665"/>
          <w:jc w:val="center"/>
        </w:trPr>
        <w:tc>
          <w:tcPr>
            <w:tcW w:w="10956" w:type="dxa"/>
            <w:gridSpan w:val="13"/>
            <w:tcBorders>
              <w:left w:val="single" w:sz="4" w:space="0" w:color="auto"/>
              <w:right w:val="single" w:sz="4" w:space="0" w:color="auto"/>
            </w:tcBorders>
            <w:shd w:val="clear" w:color="auto" w:fill="D9D9D9" w:themeFill="background1" w:themeFillShade="D9"/>
          </w:tcPr>
          <w:p w:rsidR="009A69A8" w:rsidRPr="004F0141" w:rsidRDefault="009A69A8" w:rsidP="009A69A8">
            <w:pPr>
              <w:numPr>
                <w:ilvl w:val="0"/>
                <w:numId w:val="2"/>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 xml:space="preserve"> YES, intervention effective and YES, plan implemented as intended.</w:t>
            </w:r>
          </w:p>
        </w:tc>
      </w:tr>
      <w:tr w:rsidR="009A69A8" w:rsidRPr="004F0141" w:rsidTr="009A69A8">
        <w:trPr>
          <w:trHeight w:val="665"/>
          <w:jc w:val="center"/>
        </w:trPr>
        <w:tc>
          <w:tcPr>
            <w:tcW w:w="10956" w:type="dxa"/>
            <w:gridSpan w:val="13"/>
            <w:tcBorders>
              <w:left w:val="single" w:sz="4" w:space="0" w:color="auto"/>
              <w:right w:val="single" w:sz="4" w:space="0" w:color="auto"/>
            </w:tcBorders>
            <w:shd w:val="clear" w:color="auto" w:fill="FFFFFF" w:themeFill="background1"/>
          </w:tcPr>
          <w:p w:rsidR="009A69A8" w:rsidRPr="004F0141" w:rsidRDefault="009A69A8" w:rsidP="009A69A8">
            <w:pPr>
              <w:numPr>
                <w:ilvl w:val="0"/>
                <w:numId w:val="5"/>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Extend the plan by implementing in another problematic routine or with other people</w:t>
            </w:r>
          </w:p>
          <w:p w:rsidR="009A69A8" w:rsidRPr="004F0141" w:rsidRDefault="009A69A8" w:rsidP="009A69A8">
            <w:pPr>
              <w:numPr>
                <w:ilvl w:val="0"/>
                <w:numId w:val="5"/>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Establish new goal/increase criteria</w:t>
            </w:r>
          </w:p>
          <w:p w:rsidR="009A69A8" w:rsidRPr="004F0141" w:rsidRDefault="009A69A8" w:rsidP="009A69A8">
            <w:pPr>
              <w:numPr>
                <w:ilvl w:val="0"/>
                <w:numId w:val="5"/>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Teach a new skill</w:t>
            </w:r>
          </w:p>
          <w:p w:rsidR="009A69A8" w:rsidRPr="004F0141" w:rsidRDefault="009A69A8" w:rsidP="009A69A8">
            <w:pPr>
              <w:numPr>
                <w:ilvl w:val="0"/>
                <w:numId w:val="5"/>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Fade out parts of the plan</w:t>
            </w:r>
          </w:p>
          <w:p w:rsidR="009A69A8" w:rsidRPr="004F0141" w:rsidRDefault="009A69A8" w:rsidP="009A69A8">
            <w:pPr>
              <w:numPr>
                <w:ilvl w:val="0"/>
                <w:numId w:val="5"/>
              </w:numPr>
              <w:spacing w:after="0" w:line="240" w:lineRule="auto"/>
              <w:rPr>
                <w:rFonts w:ascii="Arial Narrow" w:eastAsia="Times" w:hAnsi="Arial Narrow" w:cs="Arial"/>
                <w:sz w:val="24"/>
                <w:szCs w:val="24"/>
              </w:rPr>
            </w:pPr>
            <w:r w:rsidRPr="004F0141">
              <w:rPr>
                <w:rFonts w:ascii="Arial Narrow" w:eastAsia="Times" w:hAnsi="Arial Narrow" w:cs="Arial"/>
                <w:sz w:val="24"/>
                <w:szCs w:val="24"/>
              </w:rPr>
              <w:t>Other (specify) ___________________________________</w:t>
            </w:r>
            <w:r w:rsidRPr="004F0141">
              <w:rPr>
                <w:rFonts w:ascii="Arial Narrow" w:eastAsia="Times" w:hAnsi="Arial Narrow" w:cs="Arial"/>
                <w:sz w:val="24"/>
                <w:szCs w:val="24"/>
              </w:rPr>
              <w:br/>
            </w:r>
            <w:r w:rsidRPr="004F0141">
              <w:rPr>
                <w:rFonts w:ascii="Arial Narrow" w:eastAsia="Times" w:hAnsi="Arial Narrow" w:cs="Arial"/>
                <w:sz w:val="24"/>
                <w:szCs w:val="24"/>
              </w:rPr>
              <w:br/>
            </w:r>
            <w:r w:rsidRPr="004F0141">
              <w:rPr>
                <w:rFonts w:ascii="Arial Narrow" w:eastAsia="Times" w:hAnsi="Arial Narrow" w:cs="Arial"/>
                <w:sz w:val="24"/>
                <w:szCs w:val="24"/>
              </w:rPr>
              <w:br/>
            </w:r>
            <w:r w:rsidRPr="004F0141">
              <w:rPr>
                <w:rFonts w:ascii="Arial Narrow" w:eastAsia="Times" w:hAnsi="Arial Narrow" w:cs="Arial"/>
                <w:sz w:val="24"/>
                <w:szCs w:val="24"/>
              </w:rPr>
              <w:br/>
            </w:r>
          </w:p>
        </w:tc>
      </w:tr>
    </w:tbl>
    <w:p w:rsidR="009A69A8" w:rsidRDefault="009A69A8" w:rsidP="009A69A8">
      <w:pPr>
        <w:spacing w:after="0" w:line="240" w:lineRule="auto"/>
      </w:pPr>
    </w:p>
    <w:sectPr w:rsidR="009A69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7E" w:rsidRDefault="000D3F7E" w:rsidP="004F0141">
      <w:pPr>
        <w:spacing w:after="0" w:line="240" w:lineRule="auto"/>
      </w:pPr>
      <w:r>
        <w:separator/>
      </w:r>
    </w:p>
  </w:endnote>
  <w:endnote w:type="continuationSeparator" w:id="0">
    <w:p w:rsidR="000D3F7E" w:rsidRDefault="000D3F7E" w:rsidP="004F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743142"/>
      <w:docPartObj>
        <w:docPartGallery w:val="Page Numbers (Bottom of Page)"/>
        <w:docPartUnique/>
      </w:docPartObj>
    </w:sdtPr>
    <w:sdtEndPr>
      <w:rPr>
        <w:color w:val="7F7F7F" w:themeColor="background1" w:themeShade="7F"/>
        <w:spacing w:val="60"/>
      </w:rPr>
    </w:sdtEndPr>
    <w:sdtContent>
      <w:p w:rsidR="004F0141" w:rsidRDefault="004F01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3F7E">
          <w:rPr>
            <w:noProof/>
          </w:rPr>
          <w:t>1</w:t>
        </w:r>
        <w:r>
          <w:rPr>
            <w:noProof/>
          </w:rPr>
          <w:fldChar w:fldCharType="end"/>
        </w:r>
        <w:r>
          <w:t xml:space="preserve"> | </w:t>
        </w:r>
        <w:r>
          <w:rPr>
            <w:color w:val="7F7F7F" w:themeColor="background1" w:themeShade="7F"/>
            <w:spacing w:val="60"/>
          </w:rPr>
          <w:t>Page</w:t>
        </w:r>
      </w:p>
    </w:sdtContent>
  </w:sdt>
  <w:p w:rsidR="004F0141" w:rsidRDefault="004F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7E" w:rsidRDefault="000D3F7E" w:rsidP="004F0141">
      <w:pPr>
        <w:spacing w:after="0" w:line="240" w:lineRule="auto"/>
      </w:pPr>
      <w:r>
        <w:separator/>
      </w:r>
    </w:p>
  </w:footnote>
  <w:footnote w:type="continuationSeparator" w:id="0">
    <w:p w:rsidR="000D3F7E" w:rsidRDefault="000D3F7E" w:rsidP="004F0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61A"/>
    <w:multiLevelType w:val="hybridMultilevel"/>
    <w:tmpl w:val="E8FE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B1218"/>
    <w:multiLevelType w:val="hybridMultilevel"/>
    <w:tmpl w:val="6C264CF6"/>
    <w:lvl w:ilvl="0" w:tplc="7DDCD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A5F7E"/>
    <w:multiLevelType w:val="hybridMultilevel"/>
    <w:tmpl w:val="A406181C"/>
    <w:lvl w:ilvl="0" w:tplc="C68C8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144D"/>
    <w:multiLevelType w:val="hybridMultilevel"/>
    <w:tmpl w:val="A406181C"/>
    <w:lvl w:ilvl="0" w:tplc="C68C8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55C43"/>
    <w:multiLevelType w:val="hybridMultilevel"/>
    <w:tmpl w:val="FB1E6B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666004"/>
    <w:multiLevelType w:val="hybridMultilevel"/>
    <w:tmpl w:val="1560850A"/>
    <w:lvl w:ilvl="0" w:tplc="5ABA05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06BE2"/>
    <w:multiLevelType w:val="hybridMultilevel"/>
    <w:tmpl w:val="6BA8958C"/>
    <w:lvl w:ilvl="0" w:tplc="02A4D02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0E4355D"/>
    <w:multiLevelType w:val="hybridMultilevel"/>
    <w:tmpl w:val="0F8E269E"/>
    <w:lvl w:ilvl="0" w:tplc="7DDCD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A4C7B"/>
    <w:multiLevelType w:val="hybridMultilevel"/>
    <w:tmpl w:val="983CC550"/>
    <w:lvl w:ilvl="0" w:tplc="5ABA05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773D1"/>
    <w:multiLevelType w:val="hybridMultilevel"/>
    <w:tmpl w:val="1560850A"/>
    <w:lvl w:ilvl="0" w:tplc="5ABA05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7"/>
  </w:num>
  <w:num w:numId="6">
    <w:abstractNumId w:val="3"/>
  </w:num>
  <w:num w:numId="7">
    <w:abstractNumId w:val="8"/>
  </w:num>
  <w:num w:numId="8">
    <w:abstractNumId w:val="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43"/>
    <w:rsid w:val="000D3F7E"/>
    <w:rsid w:val="00134FA3"/>
    <w:rsid w:val="004603FB"/>
    <w:rsid w:val="004F0141"/>
    <w:rsid w:val="005914CF"/>
    <w:rsid w:val="0069436D"/>
    <w:rsid w:val="00815DDE"/>
    <w:rsid w:val="009A69A8"/>
    <w:rsid w:val="00A038C4"/>
    <w:rsid w:val="00A07AA8"/>
    <w:rsid w:val="00A26F47"/>
    <w:rsid w:val="00B14C43"/>
    <w:rsid w:val="00DB7617"/>
    <w:rsid w:val="00DC7D37"/>
    <w:rsid w:val="00E1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99CBC-A7EA-4B81-B969-2AB3E6FF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B14C43"/>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9">
    <w:name w:val="Table Grid9"/>
    <w:basedOn w:val="TableNormal"/>
    <w:uiPriority w:val="59"/>
    <w:rsid w:val="009A69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41"/>
  </w:style>
  <w:style w:type="paragraph" w:styleId="Footer">
    <w:name w:val="footer"/>
    <w:basedOn w:val="Normal"/>
    <w:link w:val="FooterChar"/>
    <w:uiPriority w:val="99"/>
    <w:unhideWhenUsed/>
    <w:rsid w:val="004F0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41"/>
  </w:style>
  <w:style w:type="paragraph" w:styleId="BalloonText">
    <w:name w:val="Balloon Text"/>
    <w:basedOn w:val="Normal"/>
    <w:link w:val="BalloonTextChar"/>
    <w:uiPriority w:val="99"/>
    <w:semiHidden/>
    <w:unhideWhenUsed/>
    <w:rsid w:val="00815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dc:creator>
  <cp:keywords/>
  <dc:description/>
  <cp:lastModifiedBy>Jenna Leary</cp:lastModifiedBy>
  <cp:revision>2</cp:revision>
  <cp:lastPrinted>2019-03-04T19:17:00Z</cp:lastPrinted>
  <dcterms:created xsi:type="dcterms:W3CDTF">2019-12-02T16:24:00Z</dcterms:created>
  <dcterms:modified xsi:type="dcterms:W3CDTF">2019-12-02T16:24:00Z</dcterms:modified>
</cp:coreProperties>
</file>